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936" w:vertAnchor="page" w:horzAnchor="page" w:tblpY="1"/>
        <w:tblOverlap w:val="never"/>
        <w:tblW w:w="11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183"/>
        <w:gridCol w:w="2341"/>
        <w:gridCol w:w="4836"/>
        <w:gridCol w:w="992"/>
      </w:tblGrid>
      <w:tr w:rsidR="00010046" w14:paraId="08429090" w14:textId="77777777" w:rsidTr="00FE0179">
        <w:trPr>
          <w:trHeight w:hRule="exact" w:val="935"/>
        </w:trPr>
        <w:tc>
          <w:tcPr>
            <w:tcW w:w="1559" w:type="dxa"/>
          </w:tcPr>
          <w:p w14:paraId="7A51CE97" w14:textId="77777777" w:rsidR="00010046" w:rsidRDefault="00010046" w:rsidP="0086152E">
            <w:pPr>
              <w:pStyle w:val="NinDienstContactFooter"/>
            </w:pPr>
            <w:bookmarkStart w:id="0" w:name="_Hlk105067504"/>
          </w:p>
        </w:tc>
        <w:tc>
          <w:tcPr>
            <w:tcW w:w="2183" w:type="dxa"/>
          </w:tcPr>
          <w:p w14:paraId="2F6F6FCB" w14:textId="77777777" w:rsidR="00010046" w:rsidRDefault="00010046" w:rsidP="0086152E">
            <w:pPr>
              <w:pStyle w:val="NinDienstContactFooter"/>
            </w:pPr>
          </w:p>
        </w:tc>
        <w:tc>
          <w:tcPr>
            <w:tcW w:w="2341" w:type="dxa"/>
          </w:tcPr>
          <w:p w14:paraId="612078D0" w14:textId="77777777" w:rsidR="00010046" w:rsidRDefault="00010046" w:rsidP="0086152E">
            <w:pPr>
              <w:pStyle w:val="NinDienstContactFooter"/>
            </w:pPr>
          </w:p>
        </w:tc>
        <w:tc>
          <w:tcPr>
            <w:tcW w:w="4836" w:type="dxa"/>
          </w:tcPr>
          <w:p w14:paraId="35C7BB00" w14:textId="77777777" w:rsidR="00010046" w:rsidRDefault="00010046" w:rsidP="0086152E">
            <w:pPr>
              <w:pStyle w:val="NinDienstContactFooter"/>
            </w:pPr>
          </w:p>
        </w:tc>
        <w:tc>
          <w:tcPr>
            <w:tcW w:w="992" w:type="dxa"/>
          </w:tcPr>
          <w:p w14:paraId="4A5DB701" w14:textId="77777777" w:rsidR="00010046" w:rsidRDefault="00010046" w:rsidP="0086152E">
            <w:pPr>
              <w:pStyle w:val="NinDienstContactFooter"/>
            </w:pPr>
          </w:p>
        </w:tc>
      </w:tr>
      <w:tr w:rsidR="00010046" w14:paraId="091A7A66" w14:textId="77777777" w:rsidTr="000539B3">
        <w:trPr>
          <w:trHeight w:hRule="exact" w:val="1615"/>
        </w:trPr>
        <w:tc>
          <w:tcPr>
            <w:tcW w:w="1559" w:type="dxa"/>
          </w:tcPr>
          <w:p w14:paraId="7CB086B4" w14:textId="77777777" w:rsidR="00010046" w:rsidRDefault="00010046" w:rsidP="0086152E">
            <w:pPr>
              <w:pStyle w:val="NinDienstContactFooter"/>
            </w:pPr>
          </w:p>
        </w:tc>
        <w:tc>
          <w:tcPr>
            <w:tcW w:w="2183" w:type="dxa"/>
          </w:tcPr>
          <w:p w14:paraId="1B2C8F8B" w14:textId="77777777" w:rsidR="00010046" w:rsidRDefault="00010046" w:rsidP="0086152E">
            <w:pPr>
              <w:pStyle w:val="NinDienstContactFooter"/>
            </w:pPr>
          </w:p>
        </w:tc>
        <w:tc>
          <w:tcPr>
            <w:tcW w:w="2341" w:type="dxa"/>
          </w:tcPr>
          <w:p w14:paraId="178B8D8F" w14:textId="77777777" w:rsidR="00010046" w:rsidRDefault="00010046" w:rsidP="0086152E">
            <w:pPr>
              <w:pStyle w:val="NinDienstContactFooter"/>
            </w:pPr>
          </w:p>
        </w:tc>
        <w:tc>
          <w:tcPr>
            <w:tcW w:w="4836" w:type="dxa"/>
          </w:tcPr>
          <w:p w14:paraId="5FC2540E" w14:textId="289DE5C4" w:rsidR="00010046" w:rsidRDefault="00010046" w:rsidP="0086152E">
            <w:pPr>
              <w:pStyle w:val="NinDienstContactFooter"/>
            </w:pPr>
            <w:r w:rsidRPr="00EE0994">
              <w:rPr>
                <w:b/>
                <w:bCs/>
              </w:rPr>
              <w:t>Dienst</w:t>
            </w:r>
            <w:r w:rsidR="00EE0994" w:rsidRPr="00EE0994">
              <w:rPr>
                <w:b/>
                <w:bCs/>
              </w:rPr>
              <w:t xml:space="preserve"> </w:t>
            </w:r>
            <w:r w:rsidR="00F7215F">
              <w:rPr>
                <w:b/>
                <w:bCs/>
              </w:rPr>
              <w:t>lokale economie</w:t>
            </w:r>
            <w:r w:rsidR="00F614BD">
              <w:t xml:space="preserve"> Centrumlaan 100</w:t>
            </w:r>
            <w:r w:rsidRPr="00010046">
              <w:t>, 9400 Ninove</w:t>
            </w:r>
          </w:p>
          <w:p w14:paraId="7D21DCBF" w14:textId="0EB48F22" w:rsidR="00010046" w:rsidRPr="00010046" w:rsidRDefault="00010046" w:rsidP="0086152E">
            <w:pPr>
              <w:pStyle w:val="NinDienstContactFooter"/>
            </w:pPr>
            <w:r>
              <w:t xml:space="preserve">T 054 </w:t>
            </w:r>
            <w:r w:rsidR="00F7215F">
              <w:t>50 50 50</w:t>
            </w:r>
            <w:r>
              <w:t xml:space="preserve"> – </w:t>
            </w:r>
            <w:r w:rsidR="00F7215F">
              <w:t>lokale.economie</w:t>
            </w:r>
            <w:r w:rsidRPr="00010046">
              <w:t>@ninove.be</w:t>
            </w:r>
            <w:r>
              <w:t> </w:t>
            </w:r>
            <w:r>
              <w:t xml:space="preserve"> </w:t>
            </w:r>
          </w:p>
        </w:tc>
        <w:tc>
          <w:tcPr>
            <w:tcW w:w="992" w:type="dxa"/>
          </w:tcPr>
          <w:p w14:paraId="171E867F" w14:textId="77777777" w:rsidR="00010046" w:rsidRDefault="00010046" w:rsidP="0086152E">
            <w:pPr>
              <w:pStyle w:val="NinDienstContactFooter"/>
            </w:pPr>
          </w:p>
        </w:tc>
      </w:tr>
    </w:tbl>
    <w:p w14:paraId="57D660BD" w14:textId="77777777" w:rsidR="00CD17B3" w:rsidRPr="00762C00" w:rsidRDefault="004878FE" w:rsidP="0086152E">
      <w:pPr>
        <w:pStyle w:val="Ninregellabel"/>
      </w:pPr>
      <w:r>
        <w:rPr>
          <w:noProof/>
        </w:rPr>
        <mc:AlternateContent>
          <mc:Choice Requires="wps">
            <w:drawing>
              <wp:inline distT="0" distB="0" distL="0" distR="0" wp14:anchorId="18BE64CF" wp14:editId="5B2E16CA">
                <wp:extent cx="1222230" cy="1114675"/>
                <wp:effectExtent l="0" t="0" r="0" b="0"/>
                <wp:docPr id="5"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230" cy="111467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9438B9" w14:textId="662DA6AA" w:rsidR="00CD17B3" w:rsidRPr="00F7215F" w:rsidRDefault="00F7215F" w:rsidP="00CD17B3">
                            <w:pPr>
                              <w:pStyle w:val="NinLabel"/>
                              <w:rPr>
                                <w:lang w:val="nl-NL"/>
                              </w:rPr>
                            </w:pPr>
                            <w:r>
                              <w:rPr>
                                <w:lang w:val="nl-NL"/>
                              </w:rPr>
                              <w:t>aanvraag</w:t>
                            </w:r>
                          </w:p>
                        </w:txbxContent>
                      </wps:txbx>
                      <wps:bodyPr rot="0" vert="horz" wrap="none" lIns="72000" tIns="43200" rIns="72000" bIns="39600" anchor="t" anchorCtr="0" upright="1">
                        <a:spAutoFit/>
                      </wps:bodyPr>
                    </wps:wsp>
                  </a:graphicData>
                </a:graphic>
              </wp:inline>
            </w:drawing>
          </mc:Choice>
          <mc:Fallback>
            <w:pict>
              <v:shapetype w14:anchorId="18BE64CF" id="_x0000_t202" coordsize="21600,21600" o:spt="202" path="m,l,21600r21600,l21600,xe">
                <v:stroke joinstyle="miter"/>
                <v:path gradientshapeok="t" o:connecttype="rect"/>
              </v:shapetype>
              <v:shape id="Tekstvak 7" o:spid="_x0000_s1026" type="#_x0000_t202" style="width:96.25pt;height:8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" fillcolor="black [3213]" stroked="f" strokeweight=".5pt">
                <v:textbox style="mso-fit-shape-to-text:t" inset="2mm,1.2mm,2mm,1.1mm">
                  <w:txbxContent>
                    <w:p w14:paraId="769438B9" w14:textId="662DA6AA" w:rsidR="00CD17B3" w:rsidRPr="00F7215F" w:rsidRDefault="00F7215F" w:rsidP="00CD17B3">
                      <w:pPr>
                        <w:pStyle w:val="NinLabel"/>
                        <w:rPr>
                          <w:lang w:val="nl-NL"/>
                        </w:rPr>
                      </w:pPr>
                      <w:r>
                        <w:rPr>
                          <w:lang w:val="nl-NL"/>
                        </w:rPr>
                        <w:t>aanvraag</w:t>
                      </w:r>
                    </w:p>
                  </w:txbxContent>
                </v:textbox>
                <w10:anchorlock/>
              </v:shape>
            </w:pict>
          </mc:Fallback>
        </mc:AlternateContent>
      </w:r>
    </w:p>
    <w:p w14:paraId="564A09A7" w14:textId="1273AE7A" w:rsidR="00C14D14" w:rsidRPr="00CD17B3" w:rsidRDefault="00A80E63" w:rsidP="0086152E">
      <w:pPr>
        <w:pStyle w:val="NinT1"/>
      </w:pPr>
      <w:r>
        <w:t>Aanvraag</w:t>
      </w:r>
      <w:r w:rsidR="00F7215F">
        <w:t xml:space="preserve"> premie voor de renovatie van commerciële panden, gelegen in het kernwinkelgebied</w:t>
      </w:r>
    </w:p>
    <w:p w14:paraId="363F2588" w14:textId="77777777" w:rsidR="00AD66D7" w:rsidRDefault="00AD66D7" w:rsidP="0086152E">
      <w:pPr>
        <w:pStyle w:val="NinBodytekst"/>
      </w:pPr>
    </w:p>
    <w:p w14:paraId="2F8F9279" w14:textId="17E343F6" w:rsidR="00CD17B3" w:rsidRDefault="00F7215F" w:rsidP="0086152E">
      <w:pPr>
        <w:pStyle w:val="NinBodytekst"/>
        <w:rPr>
          <w:noProof/>
        </w:rPr>
      </w:pPr>
      <w:r w:rsidRPr="008B2AD9">
        <w:t>Het ingevulde aanvraagformulier met bijlagen</w:t>
      </w:r>
      <w:r w:rsidR="00FD4319" w:rsidRPr="008B2AD9">
        <w:t xml:space="preserve"> </w:t>
      </w:r>
      <w:r w:rsidR="008B2AD9" w:rsidRPr="008B2AD9">
        <w:t>bezorg</w:t>
      </w:r>
      <w:r w:rsidR="00A154F5">
        <w:t xml:space="preserve"> je</w:t>
      </w:r>
      <w:r w:rsidR="008B2AD9" w:rsidRPr="008B2AD9">
        <w:t xml:space="preserve"> </w:t>
      </w:r>
      <w:r w:rsidR="00FD4319" w:rsidRPr="008B2AD9">
        <w:t xml:space="preserve">aan het college van burgemeester en schepenen, t.a.v. dienst lokale economie, Centrumlaan 100, 9400 Ninove. </w:t>
      </w:r>
      <w:r w:rsidR="00A154F5">
        <w:t>Je</w:t>
      </w:r>
      <w:r w:rsidR="00FD4319" w:rsidRPr="008B2AD9">
        <w:t xml:space="preserve"> kan het aanvraagformulier </w:t>
      </w:r>
      <w:r w:rsidRPr="008B2AD9">
        <w:t>aangetekend verz</w:t>
      </w:r>
      <w:r w:rsidR="00FD4319" w:rsidRPr="008B2AD9">
        <w:t>en</w:t>
      </w:r>
      <w:r w:rsidRPr="008B2AD9">
        <w:t xml:space="preserve">den </w:t>
      </w:r>
      <w:r w:rsidR="00FD4319" w:rsidRPr="008B2AD9">
        <w:t xml:space="preserve">of </w:t>
      </w:r>
      <w:r w:rsidRPr="008B2AD9">
        <w:t xml:space="preserve">tegen ontvangstbewijs </w:t>
      </w:r>
      <w:r w:rsidR="00FD4319" w:rsidRPr="008B2AD9">
        <w:t>afgeven.</w:t>
      </w:r>
    </w:p>
    <w:p w14:paraId="43E16ABF" w14:textId="77777777" w:rsidR="00F7215F" w:rsidRDefault="00F7215F" w:rsidP="0086152E">
      <w:pPr>
        <w:pStyle w:val="NinBodytekst"/>
        <w:rPr>
          <w:noProof/>
        </w:rPr>
      </w:pPr>
    </w:p>
    <w:p w14:paraId="31F2EB0C" w14:textId="368C759E" w:rsidR="006412F0" w:rsidRDefault="00F7215F" w:rsidP="00F7215F">
      <w:pPr>
        <w:pStyle w:val="NinT3"/>
      </w:pPr>
      <w:r>
        <w:t>Identiteit van de aanvrager</w:t>
      </w:r>
    </w:p>
    <w:tbl>
      <w:tblPr>
        <w:tblStyle w:val="NinContactFormulier0"/>
        <w:tblW w:w="9356" w:type="dxa"/>
        <w:tblLook w:val="04A0" w:firstRow="1" w:lastRow="0" w:firstColumn="1" w:lastColumn="0" w:noHBand="0" w:noVBand="1"/>
      </w:tblPr>
      <w:tblGrid>
        <w:gridCol w:w="4820"/>
        <w:gridCol w:w="4536"/>
      </w:tblGrid>
      <w:tr w:rsidR="00F7215F" w14:paraId="2AA576FC" w14:textId="77777777" w:rsidTr="002F4BF7">
        <w:tc>
          <w:tcPr>
            <w:tcW w:w="4820" w:type="dxa"/>
          </w:tcPr>
          <w:p w14:paraId="5D9348AD" w14:textId="51768C76" w:rsidR="00F7215F" w:rsidRPr="00EE0994" w:rsidRDefault="00F7215F" w:rsidP="00F7215F">
            <w:pPr>
              <w:pStyle w:val="NinT4"/>
              <w:rPr>
                <w:b w:val="0"/>
                <w:bCs w:val="0"/>
              </w:rPr>
            </w:pPr>
            <w:r w:rsidRPr="00F7215F">
              <w:t>Natuurlijk persoon</w:t>
            </w:r>
          </w:p>
        </w:tc>
        <w:tc>
          <w:tcPr>
            <w:tcW w:w="4536" w:type="dxa"/>
          </w:tcPr>
          <w:p w14:paraId="76580ADB" w14:textId="230A5AC1" w:rsidR="00F7215F" w:rsidRPr="00EE0994" w:rsidRDefault="00F7215F" w:rsidP="00F7215F">
            <w:pPr>
              <w:pStyle w:val="NinT4"/>
              <w:rPr>
                <w:b w:val="0"/>
                <w:bCs w:val="0"/>
              </w:rPr>
            </w:pPr>
            <w:r w:rsidRPr="00F7215F">
              <w:t>Rechtspersoon</w:t>
            </w:r>
          </w:p>
        </w:tc>
      </w:tr>
      <w:tr w:rsidR="00F7215F" w14:paraId="5A19C5CB" w14:textId="78D57EFD" w:rsidTr="002F4BF7">
        <w:tc>
          <w:tcPr>
            <w:tcW w:w="4820" w:type="dxa"/>
          </w:tcPr>
          <w:p w14:paraId="4F3002F3" w14:textId="77777777" w:rsidR="00F7215F" w:rsidRDefault="00F7215F" w:rsidP="0086152E">
            <w:pPr>
              <w:pStyle w:val="NinContactformulier"/>
            </w:pPr>
            <w:r w:rsidRPr="00EE0994">
              <w:rPr>
                <w:b/>
                <w:bCs/>
              </w:rPr>
              <w:t>Voornaam</w:t>
            </w:r>
            <w:r>
              <w:tab/>
            </w:r>
            <w:r>
              <w:fldChar w:fldCharType="begin"/>
            </w:r>
            <w:r>
              <w:instrText xml:space="preserve"> MACROBUTTON  AantekeningenInInktInvoegen &lt;KlikEnVulAan&gt; </w:instrText>
            </w:r>
            <w:r>
              <w:fldChar w:fldCharType="end"/>
            </w:r>
          </w:p>
          <w:p w14:paraId="7FEE0B13" w14:textId="77777777" w:rsidR="00F7215F" w:rsidRDefault="00F7215F" w:rsidP="0086152E">
            <w:pPr>
              <w:pStyle w:val="NinContactformulier"/>
            </w:pPr>
            <w:r w:rsidRPr="00EE0994">
              <w:rPr>
                <w:b/>
                <w:bCs/>
              </w:rPr>
              <w:t>Naam</w:t>
            </w:r>
            <w:r>
              <w:tab/>
            </w:r>
            <w:r>
              <w:fldChar w:fldCharType="begin"/>
            </w:r>
            <w:r>
              <w:instrText xml:space="preserve"> MACROBUTTON  AantekeningenInInktInvoegen &lt;KlikEnVulAan&gt; </w:instrText>
            </w:r>
            <w:r>
              <w:fldChar w:fldCharType="end"/>
            </w:r>
          </w:p>
          <w:p w14:paraId="36D72C23" w14:textId="5BB8CCB2" w:rsidR="00F7215F" w:rsidRDefault="00F7215F" w:rsidP="00F7215F">
            <w:pPr>
              <w:pStyle w:val="NinContactformulier"/>
            </w:pPr>
            <w:r>
              <w:rPr>
                <w:b/>
                <w:bCs/>
              </w:rPr>
              <w:t>Straat en nr.</w:t>
            </w:r>
            <w:r>
              <w:tab/>
            </w:r>
            <w:r>
              <w:fldChar w:fldCharType="begin"/>
            </w:r>
            <w:r>
              <w:instrText xml:space="preserve"> MACROBUTTON  AantekeningenInInktInvoegen &lt;KlikEnVulAan&gt; </w:instrText>
            </w:r>
            <w:r>
              <w:fldChar w:fldCharType="end"/>
            </w:r>
          </w:p>
          <w:p w14:paraId="77C51B72" w14:textId="71B85D73" w:rsidR="00F7215F" w:rsidRDefault="00F7215F" w:rsidP="00F7215F">
            <w:pPr>
              <w:pStyle w:val="NinContactformulier"/>
            </w:pPr>
            <w:r>
              <w:rPr>
                <w:b/>
                <w:bCs/>
              </w:rPr>
              <w:t xml:space="preserve">Postcode </w:t>
            </w:r>
            <w:r>
              <w:tab/>
            </w:r>
            <w:r>
              <w:fldChar w:fldCharType="begin"/>
            </w:r>
            <w:r>
              <w:instrText xml:space="preserve"> MACROBUTTON  AantekeningenInInktInvoegen &lt;KlikEnVulAan&gt; </w:instrText>
            </w:r>
            <w:r>
              <w:fldChar w:fldCharType="end"/>
            </w:r>
          </w:p>
          <w:p w14:paraId="53872037" w14:textId="0BEC9805" w:rsidR="00F7215F" w:rsidRDefault="00F7215F" w:rsidP="00F7215F">
            <w:pPr>
              <w:pStyle w:val="NinContactformulier"/>
            </w:pPr>
            <w:r>
              <w:rPr>
                <w:b/>
                <w:bCs/>
              </w:rPr>
              <w:t>Gemeente</w:t>
            </w:r>
            <w:r>
              <w:tab/>
            </w:r>
            <w:r>
              <w:fldChar w:fldCharType="begin"/>
            </w:r>
            <w:r>
              <w:instrText xml:space="preserve"> MACROBUTTON  AantekeningenInInktInvoegen &lt;KlikEnVulAan&gt; </w:instrText>
            </w:r>
            <w:r>
              <w:fldChar w:fldCharType="end"/>
            </w:r>
          </w:p>
          <w:p w14:paraId="3044C797" w14:textId="77777777" w:rsidR="00F7215F" w:rsidRDefault="00F7215F" w:rsidP="0086152E">
            <w:pPr>
              <w:pStyle w:val="NinContactformulier"/>
            </w:pPr>
            <w:r w:rsidRPr="00EE0994">
              <w:rPr>
                <w:b/>
                <w:bCs/>
              </w:rPr>
              <w:t>Telefoon</w:t>
            </w:r>
            <w:r>
              <w:tab/>
            </w:r>
            <w:r>
              <w:fldChar w:fldCharType="begin"/>
            </w:r>
            <w:r>
              <w:instrText xml:space="preserve"> MACROBUTTON  AantekeningenInInktInvoegen &lt;KlikEnVulAan&gt; </w:instrText>
            </w:r>
            <w:r>
              <w:fldChar w:fldCharType="end"/>
            </w:r>
          </w:p>
          <w:p w14:paraId="59A9B522" w14:textId="77777777" w:rsidR="00F7215F" w:rsidRDefault="00F7215F" w:rsidP="0086152E">
            <w:pPr>
              <w:pStyle w:val="NinContactformulier"/>
            </w:pPr>
            <w:r w:rsidRPr="00EE0994">
              <w:rPr>
                <w:b/>
                <w:bCs/>
              </w:rPr>
              <w:t>E-mail</w:t>
            </w:r>
            <w:r>
              <w:tab/>
            </w:r>
            <w:r>
              <w:fldChar w:fldCharType="begin"/>
            </w:r>
            <w:r>
              <w:instrText xml:space="preserve"> MACROBUTTON  AantekeningenInInktInvoegen &lt;KlikEnVulAan&gt; </w:instrText>
            </w:r>
            <w:r>
              <w:fldChar w:fldCharType="end"/>
            </w:r>
          </w:p>
          <w:p w14:paraId="4AC39FD9" w14:textId="77777777" w:rsidR="00F7215F" w:rsidRDefault="00F7215F" w:rsidP="0086152E">
            <w:pPr>
              <w:pStyle w:val="NinContactformulier"/>
            </w:pPr>
            <w:r>
              <w:rPr>
                <w:b/>
                <w:bCs/>
              </w:rPr>
              <w:t>Rekeningnr.</w:t>
            </w:r>
            <w:r>
              <w:tab/>
            </w:r>
            <w:r>
              <w:fldChar w:fldCharType="begin"/>
            </w:r>
            <w:r>
              <w:instrText xml:space="preserve"> MACROBUTTON  AantekeningenInInktInvoegen &lt;KlikEnVulAan&gt; </w:instrText>
            </w:r>
            <w:r>
              <w:fldChar w:fldCharType="end"/>
            </w:r>
          </w:p>
          <w:p w14:paraId="5E96CBEA" w14:textId="3B0FCE2A" w:rsidR="00F7215F" w:rsidRDefault="00F7215F" w:rsidP="0086152E">
            <w:pPr>
              <w:pStyle w:val="NinContactformulier"/>
            </w:pPr>
            <w:r>
              <w:rPr>
                <w:b/>
                <w:bCs/>
              </w:rPr>
              <w:t>Naam + voornaam</w:t>
            </w:r>
            <w:r>
              <w:rPr>
                <w:b/>
                <w:bCs/>
              </w:rPr>
              <w:br/>
              <w:t>rekeninghouder</w:t>
            </w:r>
            <w:r>
              <w:tab/>
            </w:r>
            <w:r>
              <w:fldChar w:fldCharType="begin"/>
            </w:r>
            <w:r>
              <w:instrText xml:space="preserve"> MACROBUTTON  AantekeningenInInktInvoegen &lt;KlikEnVulAan&gt; </w:instrText>
            </w:r>
            <w:r>
              <w:fldChar w:fldCharType="end"/>
            </w:r>
          </w:p>
        </w:tc>
        <w:tc>
          <w:tcPr>
            <w:tcW w:w="4536" w:type="dxa"/>
          </w:tcPr>
          <w:p w14:paraId="1AB9CBF9" w14:textId="54E1D1D7" w:rsidR="00F7215F" w:rsidRDefault="00F7215F" w:rsidP="00F7215F">
            <w:pPr>
              <w:pStyle w:val="NinContactformulier"/>
              <w:tabs>
                <w:tab w:val="clear" w:pos="1715"/>
                <w:tab w:val="clear" w:pos="3425"/>
                <w:tab w:val="left" w:pos="1846"/>
                <w:tab w:val="left" w:pos="3972"/>
              </w:tabs>
            </w:pPr>
            <w:r>
              <w:rPr>
                <w:b/>
                <w:bCs/>
              </w:rPr>
              <w:t>Naam rechtspers.</w:t>
            </w:r>
            <w:r>
              <w:tab/>
            </w:r>
            <w:r>
              <w:fldChar w:fldCharType="begin"/>
            </w:r>
            <w:r>
              <w:instrText xml:space="preserve"> MACROBUTTON  AantekeningenInInktInvoegen &lt;KlikEnVulAan&gt; </w:instrText>
            </w:r>
            <w:r>
              <w:fldChar w:fldCharType="end"/>
            </w:r>
          </w:p>
          <w:p w14:paraId="64D2D3B7" w14:textId="019FD2B6" w:rsidR="00F7215F" w:rsidRDefault="00F7215F" w:rsidP="00F7215F">
            <w:pPr>
              <w:pStyle w:val="NinContactformulier"/>
              <w:tabs>
                <w:tab w:val="clear" w:pos="1715"/>
                <w:tab w:val="left" w:pos="1846"/>
              </w:tabs>
            </w:pPr>
            <w:r>
              <w:rPr>
                <w:b/>
                <w:bCs/>
              </w:rPr>
              <w:t>Naam + voornaam</w:t>
            </w:r>
            <w:r>
              <w:rPr>
                <w:b/>
                <w:bCs/>
              </w:rPr>
              <w:br/>
            </w:r>
            <w:r w:rsidRPr="00F7215F">
              <w:rPr>
                <w:b/>
                <w:bCs/>
              </w:rPr>
              <w:t>gemandateerde</w:t>
            </w:r>
            <w:r w:rsidRPr="00F7215F">
              <w:rPr>
                <w:b/>
                <w:bCs/>
              </w:rPr>
              <w:br/>
              <w:t>bestuurder</w:t>
            </w:r>
            <w:r>
              <w:tab/>
            </w:r>
            <w:r>
              <w:fldChar w:fldCharType="begin"/>
            </w:r>
            <w:r>
              <w:instrText xml:space="preserve"> MACROBUTTON  AantekeningenInInktInvoegen &lt;KlikEnVulAan&gt; </w:instrText>
            </w:r>
            <w:r>
              <w:fldChar w:fldCharType="end"/>
            </w:r>
          </w:p>
          <w:p w14:paraId="0710FF88" w14:textId="77777777" w:rsidR="00F7215F" w:rsidRDefault="00F7215F" w:rsidP="00F7215F">
            <w:pPr>
              <w:pStyle w:val="NinContactformulier"/>
              <w:tabs>
                <w:tab w:val="clear" w:pos="1715"/>
                <w:tab w:val="left" w:pos="1846"/>
              </w:tabs>
            </w:pPr>
            <w:r>
              <w:rPr>
                <w:b/>
                <w:bCs/>
              </w:rPr>
              <w:t>Straat en nr.</w:t>
            </w:r>
            <w:r>
              <w:tab/>
            </w:r>
            <w:r>
              <w:fldChar w:fldCharType="begin"/>
            </w:r>
            <w:r>
              <w:instrText xml:space="preserve"> MACROBUTTON  AantekeningenInInktInvoegen &lt;KlikEnVulAan&gt; </w:instrText>
            </w:r>
            <w:r>
              <w:fldChar w:fldCharType="end"/>
            </w:r>
          </w:p>
          <w:p w14:paraId="3227B509" w14:textId="77777777" w:rsidR="00F7215F" w:rsidRDefault="00F7215F" w:rsidP="00F7215F">
            <w:pPr>
              <w:pStyle w:val="NinContactformulier"/>
              <w:tabs>
                <w:tab w:val="clear" w:pos="1715"/>
                <w:tab w:val="left" w:pos="1846"/>
              </w:tabs>
            </w:pPr>
            <w:r>
              <w:rPr>
                <w:b/>
                <w:bCs/>
              </w:rPr>
              <w:t xml:space="preserve">Postcode </w:t>
            </w:r>
            <w:r>
              <w:tab/>
            </w:r>
            <w:r>
              <w:fldChar w:fldCharType="begin"/>
            </w:r>
            <w:r>
              <w:instrText xml:space="preserve"> MACROBUTTON  AantekeningenInInktInvoegen &lt;KlikEnVulAan&gt; </w:instrText>
            </w:r>
            <w:r>
              <w:fldChar w:fldCharType="end"/>
            </w:r>
          </w:p>
          <w:p w14:paraId="3858EFB0" w14:textId="77777777" w:rsidR="00F7215F" w:rsidRDefault="00F7215F" w:rsidP="00F7215F">
            <w:pPr>
              <w:pStyle w:val="NinContactformulier"/>
              <w:tabs>
                <w:tab w:val="clear" w:pos="1715"/>
                <w:tab w:val="left" w:pos="1846"/>
              </w:tabs>
            </w:pPr>
            <w:r>
              <w:rPr>
                <w:b/>
                <w:bCs/>
              </w:rPr>
              <w:t>Gemeente</w:t>
            </w:r>
            <w:r>
              <w:tab/>
            </w:r>
            <w:r>
              <w:fldChar w:fldCharType="begin"/>
            </w:r>
            <w:r>
              <w:instrText xml:space="preserve"> MACROBUTTON  AantekeningenInInktInvoegen &lt;KlikEnVulAan&gt; </w:instrText>
            </w:r>
            <w:r>
              <w:fldChar w:fldCharType="end"/>
            </w:r>
          </w:p>
          <w:p w14:paraId="46F00F79" w14:textId="77777777" w:rsidR="00F7215F" w:rsidRDefault="00F7215F" w:rsidP="00F7215F">
            <w:pPr>
              <w:pStyle w:val="NinContactformulier"/>
              <w:tabs>
                <w:tab w:val="clear" w:pos="1715"/>
                <w:tab w:val="left" w:pos="1846"/>
              </w:tabs>
            </w:pPr>
            <w:r w:rsidRPr="00EE0994">
              <w:rPr>
                <w:b/>
                <w:bCs/>
              </w:rPr>
              <w:t>Telefoon</w:t>
            </w:r>
            <w:r>
              <w:tab/>
            </w:r>
            <w:r>
              <w:fldChar w:fldCharType="begin"/>
            </w:r>
            <w:r>
              <w:instrText xml:space="preserve"> MACROBUTTON  AantekeningenInInktInvoegen &lt;KlikEnVulAan&gt; </w:instrText>
            </w:r>
            <w:r>
              <w:fldChar w:fldCharType="end"/>
            </w:r>
          </w:p>
          <w:p w14:paraId="028E7B50" w14:textId="77777777" w:rsidR="00F7215F" w:rsidRDefault="00F7215F" w:rsidP="00F7215F">
            <w:pPr>
              <w:pStyle w:val="NinContactformulier"/>
              <w:tabs>
                <w:tab w:val="clear" w:pos="1715"/>
                <w:tab w:val="left" w:pos="1846"/>
              </w:tabs>
            </w:pPr>
            <w:r w:rsidRPr="00EE0994">
              <w:rPr>
                <w:b/>
                <w:bCs/>
              </w:rPr>
              <w:t>E-mail</w:t>
            </w:r>
            <w:r>
              <w:tab/>
            </w:r>
            <w:r>
              <w:fldChar w:fldCharType="begin"/>
            </w:r>
            <w:r>
              <w:instrText xml:space="preserve"> MACROBUTTON  AantekeningenInInktInvoegen &lt;KlikEnVulAan&gt; </w:instrText>
            </w:r>
            <w:r>
              <w:fldChar w:fldCharType="end"/>
            </w:r>
          </w:p>
          <w:p w14:paraId="2F1D642F" w14:textId="77777777" w:rsidR="00F7215F" w:rsidRDefault="00F7215F" w:rsidP="00F7215F">
            <w:pPr>
              <w:pStyle w:val="NinContactformulier"/>
              <w:tabs>
                <w:tab w:val="clear" w:pos="1715"/>
                <w:tab w:val="left" w:pos="1846"/>
              </w:tabs>
            </w:pPr>
            <w:r>
              <w:rPr>
                <w:b/>
                <w:bCs/>
              </w:rPr>
              <w:t>Rekeningnr.</w:t>
            </w:r>
            <w:r>
              <w:tab/>
            </w:r>
            <w:r>
              <w:fldChar w:fldCharType="begin"/>
            </w:r>
            <w:r>
              <w:instrText xml:space="preserve"> MACROBUTTON  AantekeningenInInktInvoegen &lt;KlikEnVulAan&gt; </w:instrText>
            </w:r>
            <w:r>
              <w:fldChar w:fldCharType="end"/>
            </w:r>
          </w:p>
          <w:p w14:paraId="3175A2ED" w14:textId="32712E73" w:rsidR="00F7215F" w:rsidRPr="00F7215F" w:rsidRDefault="00F7215F" w:rsidP="00F7215F">
            <w:pPr>
              <w:pStyle w:val="NinContactformulier"/>
              <w:tabs>
                <w:tab w:val="clear" w:pos="1715"/>
                <w:tab w:val="left" w:pos="1846"/>
              </w:tabs>
            </w:pPr>
            <w:r>
              <w:rPr>
                <w:b/>
                <w:bCs/>
              </w:rPr>
              <w:t>Naam + voornaam</w:t>
            </w:r>
            <w:r>
              <w:rPr>
                <w:b/>
                <w:bCs/>
              </w:rPr>
              <w:br/>
              <w:t>rekeninghouder</w:t>
            </w:r>
            <w:r>
              <w:tab/>
            </w:r>
            <w:r>
              <w:fldChar w:fldCharType="begin"/>
            </w:r>
            <w:r>
              <w:instrText xml:space="preserve"> MACROBUTTON  AantekeningenInInktInvoegen &lt;KlikEnVulAan&gt; </w:instrText>
            </w:r>
            <w:r>
              <w:fldChar w:fldCharType="end"/>
            </w:r>
          </w:p>
        </w:tc>
      </w:tr>
    </w:tbl>
    <w:p w14:paraId="29C5EB44" w14:textId="77777777" w:rsidR="006412F0" w:rsidRDefault="006412F0" w:rsidP="0086152E">
      <w:pPr>
        <w:pStyle w:val="NinBodytekst"/>
        <w:rPr>
          <w:noProof/>
        </w:rPr>
      </w:pPr>
    </w:p>
    <w:p w14:paraId="255E7DC7" w14:textId="6A1F2849" w:rsidR="00A80E63" w:rsidRDefault="00A154F5" w:rsidP="00245E2B">
      <w:pPr>
        <w:pStyle w:val="NinT4"/>
      </w:pPr>
      <w:r>
        <w:rPr>
          <w:caps w:val="0"/>
        </w:rPr>
        <w:t xml:space="preserve">Je </w:t>
      </w:r>
      <w:r w:rsidR="00476B56">
        <w:rPr>
          <w:caps w:val="0"/>
        </w:rPr>
        <w:t xml:space="preserve">bent….. van het pand waarvoor </w:t>
      </w:r>
      <w:r>
        <w:rPr>
          <w:caps w:val="0"/>
        </w:rPr>
        <w:t>je</w:t>
      </w:r>
      <w:r w:rsidR="00476B56">
        <w:rPr>
          <w:caps w:val="0"/>
        </w:rPr>
        <w:t xml:space="preserve"> de aanvraag indient (aankruisen wat past)</w:t>
      </w:r>
    </w:p>
    <w:p w14:paraId="25D1B751" w14:textId="77777777" w:rsidR="00A80E63" w:rsidRDefault="00A80E63" w:rsidP="0086152E">
      <w:pPr>
        <w:pStyle w:val="NinBodytekst"/>
        <w:rPr>
          <w:noProof/>
        </w:rPr>
      </w:pPr>
    </w:p>
    <w:p w14:paraId="6ED0C3C2" w14:textId="16A0CB35" w:rsidR="00A80E63" w:rsidRDefault="00A80E63" w:rsidP="00245E2B">
      <w:pPr>
        <w:pStyle w:val="NinBodytekst-insprong"/>
        <w:tabs>
          <w:tab w:val="left" w:pos="1560"/>
          <w:tab w:val="left" w:pos="1843"/>
          <w:tab w:val="left" w:pos="3261"/>
          <w:tab w:val="left" w:pos="3402"/>
          <w:tab w:val="left" w:pos="5387"/>
        </w:tabs>
      </w:pPr>
      <w:r>
        <w:rPr>
          <w:rFonts w:ascii="MS Gothic" w:eastAsia="MS Gothic" w:hAnsi="MS Gothic" w:hint="eastAsia"/>
        </w:rPr>
        <w:t>☐</w:t>
      </w:r>
      <w:r w:rsidR="00245E2B">
        <w:t xml:space="preserve"> </w:t>
      </w:r>
      <w:r>
        <w:t>Eigenaar</w:t>
      </w:r>
      <w:r>
        <w:tab/>
      </w:r>
      <w:r>
        <w:rPr>
          <w:rFonts w:ascii="MS Gothic" w:eastAsia="MS Gothic" w:hAnsi="MS Gothic" w:hint="eastAsia"/>
        </w:rPr>
        <w:t>☐</w:t>
      </w:r>
      <w:r w:rsidR="00245E2B">
        <w:t xml:space="preserve"> </w:t>
      </w:r>
      <w:r>
        <w:t>Huurder</w:t>
      </w:r>
      <w:r>
        <w:tab/>
      </w:r>
      <w:r>
        <w:rPr>
          <w:rFonts w:ascii="MS Gothic" w:eastAsia="MS Gothic" w:hAnsi="MS Gothic" w:hint="eastAsia"/>
        </w:rPr>
        <w:t>☐</w:t>
      </w:r>
      <w:r w:rsidR="00245E2B">
        <w:rPr>
          <w:rFonts w:ascii="MS Gothic" w:eastAsia="MS Gothic" w:hAnsi="MS Gothic"/>
        </w:rPr>
        <w:t xml:space="preserve"> </w:t>
      </w:r>
      <w:r>
        <w:t xml:space="preserve">Erfpachter </w:t>
      </w:r>
      <w:r w:rsidR="00245E2B">
        <w:tab/>
      </w:r>
      <w:r w:rsidR="00476B56">
        <w:tab/>
      </w:r>
      <w:r>
        <w:rPr>
          <w:rFonts w:ascii="MS Gothic" w:eastAsia="MS Gothic" w:hAnsi="MS Gothic" w:hint="eastAsia"/>
        </w:rPr>
        <w:t>☐</w:t>
      </w:r>
      <w:r w:rsidR="00245E2B">
        <w:t xml:space="preserve"> </w:t>
      </w:r>
      <w:r>
        <w:t>Vruchtgebruiker</w:t>
      </w:r>
      <w:r>
        <w:tab/>
      </w:r>
    </w:p>
    <w:p w14:paraId="00A98A5A" w14:textId="7D1187A3" w:rsidR="00A80E63" w:rsidRDefault="00A80E63" w:rsidP="00245E2B">
      <w:pPr>
        <w:pStyle w:val="NinBodytekst-insprong"/>
        <w:tabs>
          <w:tab w:val="left" w:pos="1276"/>
          <w:tab w:val="left" w:pos="1560"/>
          <w:tab w:val="left" w:pos="1843"/>
        </w:tabs>
      </w:pPr>
      <w:r>
        <w:rPr>
          <w:rFonts w:ascii="MS Gothic" w:eastAsia="MS Gothic" w:hAnsi="MS Gothic" w:hint="eastAsia"/>
        </w:rPr>
        <w:t>☐</w:t>
      </w:r>
      <w:r w:rsidR="00245E2B">
        <w:t xml:space="preserve"> </w:t>
      </w:r>
      <w:r>
        <w:t>Opstalhouder</w:t>
      </w:r>
      <w:r>
        <w:tab/>
      </w:r>
      <w:r>
        <w:rPr>
          <w:rFonts w:ascii="MS Gothic" w:eastAsia="MS Gothic" w:hAnsi="MS Gothic" w:hint="eastAsia"/>
        </w:rPr>
        <w:t>☐</w:t>
      </w:r>
      <w:r w:rsidR="00245E2B">
        <w:rPr>
          <w:rFonts w:ascii="MS Gothic" w:eastAsia="MS Gothic" w:hAnsi="MS Gothic"/>
        </w:rPr>
        <w:t xml:space="preserve"> </w:t>
      </w:r>
      <w:r>
        <w:t>Houder van een ander zakelijk recht</w:t>
      </w:r>
      <w:r w:rsidR="00476B56">
        <w:tab/>
      </w:r>
      <w:r w:rsidR="00476B56" w:rsidRPr="00476B56">
        <w:rPr>
          <w:rFonts w:ascii="Segoe UI Symbol" w:eastAsia="MS Gothic" w:hAnsi="Segoe UI Symbol" w:cs="Segoe UI Symbol"/>
        </w:rPr>
        <w:t>☐</w:t>
      </w:r>
      <w:r w:rsidR="00476B56" w:rsidRPr="00476B56">
        <w:rPr>
          <w:rFonts w:eastAsia="MS Gothic" w:cs="Arial"/>
        </w:rPr>
        <w:t xml:space="preserve"> andere: </w:t>
      </w:r>
      <w:r w:rsidR="00476B56" w:rsidRPr="00476B56">
        <w:rPr>
          <w:rFonts w:cs="Arial"/>
        </w:rPr>
        <w:fldChar w:fldCharType="begin"/>
      </w:r>
      <w:r w:rsidR="00476B56" w:rsidRPr="00476B56">
        <w:rPr>
          <w:rFonts w:cs="Arial"/>
        </w:rPr>
        <w:instrText xml:space="preserve"> MACROBUTTON  AantekeningenInInktInvoegen &lt;KlikEnVulAan&gt; </w:instrText>
      </w:r>
      <w:r w:rsidR="00476B56" w:rsidRPr="00476B56">
        <w:rPr>
          <w:rFonts w:cs="Arial"/>
        </w:rPr>
        <w:fldChar w:fldCharType="end"/>
      </w:r>
    </w:p>
    <w:p w14:paraId="1189AEBD" w14:textId="032D4D28" w:rsidR="00A80E63" w:rsidRDefault="00A80E63" w:rsidP="00A80E63">
      <w:pPr>
        <w:pStyle w:val="NinBodytekst-insprong"/>
        <w:tabs>
          <w:tab w:val="left" w:pos="1276"/>
          <w:tab w:val="left" w:pos="1560"/>
        </w:tabs>
      </w:pPr>
    </w:p>
    <w:p w14:paraId="44D64A55" w14:textId="6A013EFB" w:rsidR="00A80E63" w:rsidRDefault="00A80E63" w:rsidP="00A80E63">
      <w:pPr>
        <w:pStyle w:val="NinBodytekst-insprong"/>
      </w:pPr>
    </w:p>
    <w:p w14:paraId="1BEA92CB" w14:textId="6BEE65C2" w:rsidR="00A80E63" w:rsidRDefault="00A80E63" w:rsidP="00A80E63">
      <w:pPr>
        <w:pStyle w:val="NinBodytekst-insprong"/>
      </w:pPr>
    </w:p>
    <w:p w14:paraId="6D404109" w14:textId="77777777" w:rsidR="00A80E63" w:rsidRDefault="00A80E63" w:rsidP="00A80E63">
      <w:pPr>
        <w:pStyle w:val="NinBodytekst-insprong"/>
      </w:pPr>
    </w:p>
    <w:p w14:paraId="1D6AF079" w14:textId="76F79929" w:rsidR="00CD17B3" w:rsidRPr="00E95BC7" w:rsidRDefault="00A80E63" w:rsidP="00E95BC7">
      <w:pPr>
        <w:pStyle w:val="NinT3"/>
      </w:pPr>
      <w:r>
        <w:lastRenderedPageBreak/>
        <w:t>Gegevens van het te renoveren pand</w:t>
      </w:r>
    </w:p>
    <w:tbl>
      <w:tblPr>
        <w:tblStyle w:val="Ninovehorizontaal"/>
        <w:tblW w:w="9498" w:type="dxa"/>
        <w:tblLayout w:type="fixed"/>
        <w:tblLook w:val="04A0" w:firstRow="1" w:lastRow="0" w:firstColumn="1" w:lastColumn="0" w:noHBand="0" w:noVBand="1"/>
      </w:tblPr>
      <w:tblGrid>
        <w:gridCol w:w="2835"/>
        <w:gridCol w:w="6663"/>
      </w:tblGrid>
      <w:tr w:rsidR="00FB6A1A" w14:paraId="4FE64667" w14:textId="77777777" w:rsidTr="006F206D">
        <w:trPr>
          <w:cnfStyle w:val="100000000000" w:firstRow="1" w:lastRow="0" w:firstColumn="0" w:lastColumn="0" w:oddVBand="0" w:evenVBand="0" w:oddHBand="0" w:evenHBand="0" w:firstRowFirstColumn="0" w:firstRowLastColumn="0" w:lastRowFirstColumn="0" w:lastRowLastColumn="0"/>
        </w:trPr>
        <w:tc>
          <w:tcPr>
            <w:tcW w:w="2835" w:type="dxa"/>
          </w:tcPr>
          <w:p w14:paraId="4E8FF89A" w14:textId="581157A9" w:rsidR="00FB6A1A" w:rsidRPr="00FB6A1A" w:rsidRDefault="00FB6A1A" w:rsidP="00E34610">
            <w:pPr>
              <w:pStyle w:val="NinBodytekst"/>
              <w:rPr>
                <w:b w:val="0"/>
                <w:bCs/>
                <w:noProof/>
              </w:rPr>
            </w:pPr>
            <w:r w:rsidRPr="00FB6A1A">
              <w:rPr>
                <w:b w:val="0"/>
                <w:bCs/>
              </w:rPr>
              <w:t>Staat en nummer</w:t>
            </w:r>
            <w:r w:rsidRPr="00FB6A1A">
              <w:rPr>
                <w:b w:val="0"/>
                <w:bCs/>
              </w:rPr>
              <w:tab/>
            </w:r>
          </w:p>
        </w:tc>
        <w:tc>
          <w:tcPr>
            <w:tcW w:w="6663" w:type="dxa"/>
          </w:tcPr>
          <w:p w14:paraId="04411599" w14:textId="712041FE" w:rsidR="00FB6A1A" w:rsidRPr="00FB6A1A" w:rsidRDefault="00FB6A1A" w:rsidP="00E34610">
            <w:pPr>
              <w:pStyle w:val="NinBodytekst"/>
              <w:rPr>
                <w:b w:val="0"/>
                <w:bCs/>
                <w:noProof/>
              </w:rPr>
            </w:pPr>
            <w:r w:rsidRPr="00FB6A1A">
              <w:rPr>
                <w:bCs/>
              </w:rPr>
              <w:fldChar w:fldCharType="begin"/>
            </w:r>
            <w:r w:rsidRPr="00FB6A1A">
              <w:rPr>
                <w:b w:val="0"/>
                <w:bCs/>
              </w:rPr>
              <w:instrText xml:space="preserve"> MACROBUTTON  AantekeningenInInktInvoegen &lt;KlikEnVulAan&gt; </w:instrText>
            </w:r>
            <w:r w:rsidRPr="00FB6A1A">
              <w:rPr>
                <w:bCs/>
              </w:rPr>
              <w:fldChar w:fldCharType="end"/>
            </w:r>
          </w:p>
        </w:tc>
      </w:tr>
      <w:tr w:rsidR="00FB6A1A" w14:paraId="6643672D" w14:textId="77777777" w:rsidTr="006F206D">
        <w:tc>
          <w:tcPr>
            <w:tcW w:w="2835" w:type="dxa"/>
          </w:tcPr>
          <w:p w14:paraId="2EEF69A8" w14:textId="24D73A5A" w:rsidR="00FB6A1A" w:rsidRPr="00FB6A1A" w:rsidRDefault="00FB6A1A" w:rsidP="00D74016">
            <w:pPr>
              <w:pStyle w:val="NinBodytekst"/>
              <w:ind w:left="432"/>
              <w:rPr>
                <w:bCs/>
              </w:rPr>
            </w:pPr>
            <w:r>
              <w:rPr>
                <w:bCs/>
              </w:rPr>
              <w:t>Ben</w:t>
            </w:r>
            <w:r w:rsidR="00A154F5">
              <w:rPr>
                <w:bCs/>
              </w:rPr>
              <w:t xml:space="preserve"> je</w:t>
            </w:r>
            <w:r>
              <w:rPr>
                <w:bCs/>
              </w:rPr>
              <w:t xml:space="preserve"> geen eigenaar, geef dan naam en volledig adres van de eigenaar</w:t>
            </w:r>
          </w:p>
        </w:tc>
        <w:tc>
          <w:tcPr>
            <w:tcW w:w="6663" w:type="dxa"/>
          </w:tcPr>
          <w:p w14:paraId="17A845D7" w14:textId="00C8985B" w:rsidR="00FB6A1A" w:rsidRPr="00FB6A1A" w:rsidRDefault="00FB6A1A" w:rsidP="00FB6A1A">
            <w:pPr>
              <w:pStyle w:val="NinContactformulier"/>
              <w:tabs>
                <w:tab w:val="clear" w:pos="1715"/>
                <w:tab w:val="clear" w:pos="3425"/>
                <w:tab w:val="left" w:pos="1142"/>
              </w:tabs>
            </w:pPr>
            <w:r w:rsidRPr="00FB6A1A">
              <w:t>Voornaam</w:t>
            </w:r>
            <w:r w:rsidR="006F206D">
              <w:tab/>
            </w:r>
            <w:r w:rsidRPr="00FB6A1A">
              <w:fldChar w:fldCharType="begin"/>
            </w:r>
            <w:r w:rsidRPr="00FB6A1A">
              <w:instrText xml:space="preserve"> MACROBUTTON  AantekeningenInInktInvoegen &lt;KlikEnVulAan&gt; </w:instrText>
            </w:r>
            <w:r w:rsidRPr="00FB6A1A">
              <w:fldChar w:fldCharType="end"/>
            </w:r>
          </w:p>
          <w:p w14:paraId="2D8BFC5C" w14:textId="3827A20D" w:rsidR="00FB6A1A" w:rsidRPr="00FB6A1A" w:rsidRDefault="00FB6A1A" w:rsidP="00FB6A1A">
            <w:pPr>
              <w:pStyle w:val="NinContactformulier"/>
              <w:tabs>
                <w:tab w:val="clear" w:pos="1715"/>
                <w:tab w:val="clear" w:pos="3425"/>
                <w:tab w:val="left" w:pos="1142"/>
                <w:tab w:val="left" w:pos="2127"/>
              </w:tabs>
            </w:pPr>
            <w:r w:rsidRPr="00FB6A1A">
              <w:t>Naam</w:t>
            </w:r>
            <w:r w:rsidRPr="00FB6A1A">
              <w:tab/>
            </w:r>
            <w:r w:rsidRPr="00FB6A1A">
              <w:fldChar w:fldCharType="begin"/>
            </w:r>
            <w:r w:rsidRPr="00FB6A1A">
              <w:instrText xml:space="preserve"> MACROBUTTON  AantekeningenInInktInvoegen &lt;KlikEnVulAan&gt; </w:instrText>
            </w:r>
            <w:r w:rsidRPr="00FB6A1A">
              <w:fldChar w:fldCharType="end"/>
            </w:r>
          </w:p>
          <w:p w14:paraId="6E5D1230" w14:textId="237EF956" w:rsidR="00FB6A1A" w:rsidRPr="00FB6A1A" w:rsidRDefault="00FB6A1A" w:rsidP="006F206D">
            <w:pPr>
              <w:pStyle w:val="NinContactformulier"/>
              <w:tabs>
                <w:tab w:val="clear" w:pos="1715"/>
                <w:tab w:val="left" w:pos="709"/>
                <w:tab w:val="left" w:pos="1142"/>
                <w:tab w:val="left" w:pos="2127"/>
              </w:tabs>
            </w:pPr>
            <w:r w:rsidRPr="00FB6A1A">
              <w:t>Straat/nr</w:t>
            </w:r>
            <w:r w:rsidR="006F206D">
              <w:t xml:space="preserve"> </w:t>
            </w:r>
            <w:r w:rsidR="006F206D">
              <w:tab/>
            </w:r>
            <w:r w:rsidRPr="00FB6A1A">
              <w:fldChar w:fldCharType="begin"/>
            </w:r>
            <w:r w:rsidRPr="00FB6A1A">
              <w:instrText xml:space="preserve"> MACROBUTTON  AantekeningenInInktInvoegen &lt;KlikEnVulAan&gt; </w:instrText>
            </w:r>
            <w:r w:rsidRPr="00FB6A1A">
              <w:fldChar w:fldCharType="end"/>
            </w:r>
          </w:p>
          <w:p w14:paraId="038FA132" w14:textId="77042E4E" w:rsidR="00FB6A1A" w:rsidRPr="00FB6A1A" w:rsidRDefault="00FB6A1A" w:rsidP="006F206D">
            <w:pPr>
              <w:pStyle w:val="NinContactformulier"/>
              <w:tabs>
                <w:tab w:val="clear" w:pos="1715"/>
                <w:tab w:val="clear" w:pos="3425"/>
                <w:tab w:val="left" w:pos="1142"/>
              </w:tabs>
            </w:pPr>
            <w:r w:rsidRPr="00FB6A1A">
              <w:t>Woonplaats</w:t>
            </w:r>
            <w:r w:rsidR="006F206D">
              <w:t xml:space="preserve"> </w:t>
            </w:r>
            <w:r w:rsidR="006F206D">
              <w:tab/>
            </w:r>
            <w:r w:rsidRPr="00FB6A1A">
              <w:fldChar w:fldCharType="begin"/>
            </w:r>
            <w:r w:rsidRPr="00FB6A1A">
              <w:instrText xml:space="preserve"> MACROBUTTON  AantekeningenInInktInvoegen &lt;KlikEnVulAan&gt; </w:instrText>
            </w:r>
            <w:r w:rsidRPr="00FB6A1A">
              <w:fldChar w:fldCharType="end"/>
            </w:r>
          </w:p>
          <w:p w14:paraId="0A674978" w14:textId="485C2844" w:rsidR="00FB6A1A" w:rsidRPr="00FB6A1A" w:rsidRDefault="00FB6A1A" w:rsidP="00E34610">
            <w:pPr>
              <w:pStyle w:val="NinInvullijn"/>
            </w:pPr>
          </w:p>
          <w:p w14:paraId="377A34AB" w14:textId="77777777" w:rsidR="00FB6A1A" w:rsidRPr="00FB6A1A" w:rsidRDefault="00FB6A1A" w:rsidP="00E34610">
            <w:pPr>
              <w:pStyle w:val="NinBodytekst"/>
              <w:rPr>
                <w:noProof/>
              </w:rPr>
            </w:pPr>
          </w:p>
        </w:tc>
      </w:tr>
      <w:tr w:rsidR="00FB6A1A" w14:paraId="312978EC" w14:textId="77777777" w:rsidTr="006F206D">
        <w:tc>
          <w:tcPr>
            <w:tcW w:w="2835" w:type="dxa"/>
          </w:tcPr>
          <w:p w14:paraId="4176D193" w14:textId="73DF2E0B" w:rsidR="00FB6A1A" w:rsidRPr="00FB6A1A" w:rsidRDefault="006F206D" w:rsidP="00E34610">
            <w:pPr>
              <w:pStyle w:val="NinBodytekst-insprong"/>
              <w:rPr>
                <w:bCs/>
              </w:rPr>
            </w:pPr>
            <w:r>
              <w:rPr>
                <w:bCs/>
              </w:rPr>
              <w:t>Netto winkkeloppervlakte</w:t>
            </w:r>
          </w:p>
        </w:tc>
        <w:tc>
          <w:tcPr>
            <w:tcW w:w="6663" w:type="dxa"/>
          </w:tcPr>
          <w:p w14:paraId="51DBFCB9" w14:textId="4FA48E77" w:rsidR="00D74016" w:rsidRDefault="006F206D" w:rsidP="00D74016">
            <w:pPr>
              <w:pStyle w:val="Default"/>
              <w:rPr>
                <w:rFonts w:asciiTheme="majorHAnsi" w:hAnsiTheme="majorHAnsi" w:cstheme="majorHAnsi"/>
                <w:sz w:val="20"/>
                <w:szCs w:val="20"/>
              </w:rPr>
            </w:pPr>
            <w:r w:rsidRPr="00D74016">
              <w:rPr>
                <w:rFonts w:asciiTheme="majorHAnsi" w:hAnsiTheme="majorHAnsi" w:cstheme="majorHAnsi"/>
                <w:sz w:val="20"/>
                <w:szCs w:val="20"/>
              </w:rPr>
              <w:fldChar w:fldCharType="begin"/>
            </w:r>
            <w:r w:rsidRPr="00D74016">
              <w:rPr>
                <w:rFonts w:asciiTheme="majorHAnsi" w:hAnsiTheme="majorHAnsi" w:cstheme="majorHAnsi"/>
                <w:sz w:val="20"/>
                <w:szCs w:val="20"/>
              </w:rPr>
              <w:instrText xml:space="preserve"> MACROBUTTON  AantekeningenInInktInvoegen &lt;KlikEnVulAan&gt; </w:instrText>
            </w:r>
            <w:r w:rsidRPr="00D74016">
              <w:rPr>
                <w:rFonts w:asciiTheme="majorHAnsi" w:hAnsiTheme="majorHAnsi" w:cstheme="majorHAnsi"/>
                <w:sz w:val="20"/>
                <w:szCs w:val="20"/>
              </w:rPr>
              <w:fldChar w:fldCharType="end"/>
            </w:r>
            <w:r w:rsidR="00476B56">
              <w:rPr>
                <w:rFonts w:asciiTheme="majorHAnsi" w:hAnsiTheme="majorHAnsi" w:cstheme="majorHAnsi"/>
                <w:sz w:val="20"/>
                <w:szCs w:val="20"/>
              </w:rPr>
              <w:t>m²</w:t>
            </w:r>
          </w:p>
          <w:p w14:paraId="0D3D638A" w14:textId="77777777" w:rsidR="00D74016" w:rsidRPr="00D74016" w:rsidRDefault="00D74016" w:rsidP="00D74016">
            <w:pPr>
              <w:pStyle w:val="Default"/>
              <w:rPr>
                <w:rFonts w:asciiTheme="majorHAnsi" w:hAnsiTheme="majorHAnsi" w:cstheme="majorHAnsi"/>
                <w:bCs/>
                <w:noProof/>
                <w:sz w:val="20"/>
                <w:szCs w:val="20"/>
              </w:rPr>
            </w:pPr>
          </w:p>
          <w:p w14:paraId="0652CA59" w14:textId="3D611E81" w:rsidR="00FB6A1A" w:rsidRPr="00D74016" w:rsidRDefault="00D74016" w:rsidP="00D74016">
            <w:pPr>
              <w:pStyle w:val="Default"/>
              <w:rPr>
                <w:rFonts w:ascii="Arial" w:hAnsi="Arial" w:cs="Arial"/>
                <w:bCs/>
                <w:noProof/>
                <w:sz w:val="16"/>
                <w:szCs w:val="16"/>
              </w:rPr>
            </w:pPr>
            <w:r w:rsidRPr="00D74016">
              <w:rPr>
                <w:rFonts w:ascii="Arial" w:hAnsi="Arial" w:cs="Arial"/>
                <w:sz w:val="16"/>
                <w:szCs w:val="16"/>
              </w:rPr>
              <w:t xml:space="preserve">Netto winkelvloer-oppervlakte: de oppervlakte bestemd voor de verkoop en toegankelijk voor het publiek, met inbegrip van de niet overdekte oppervlakten </w:t>
            </w:r>
          </w:p>
        </w:tc>
      </w:tr>
      <w:tr w:rsidR="006F206D" w14:paraId="79F328A1" w14:textId="77777777" w:rsidTr="006F206D">
        <w:tc>
          <w:tcPr>
            <w:tcW w:w="2835" w:type="dxa"/>
          </w:tcPr>
          <w:p w14:paraId="0E17E2D8" w14:textId="688B407A" w:rsidR="006F206D" w:rsidRDefault="006F206D" w:rsidP="006F206D">
            <w:pPr>
              <w:pStyle w:val="NinBodytekst-insprong"/>
              <w:tabs>
                <w:tab w:val="clear" w:pos="312"/>
              </w:tabs>
              <w:ind w:left="7" w:hanging="7"/>
              <w:rPr>
                <w:bCs/>
              </w:rPr>
            </w:pPr>
            <w:r>
              <w:rPr>
                <w:bCs/>
              </w:rPr>
              <w:t>Staat het handelspand momenteel leeg?</w:t>
            </w:r>
          </w:p>
        </w:tc>
        <w:tc>
          <w:tcPr>
            <w:tcW w:w="6663" w:type="dxa"/>
          </w:tcPr>
          <w:p w14:paraId="656CBA14" w14:textId="77777777" w:rsidR="006F206D" w:rsidRDefault="006F206D" w:rsidP="006F206D">
            <w:pPr>
              <w:pStyle w:val="NinContactformulier"/>
              <w:tabs>
                <w:tab w:val="clear" w:pos="3425"/>
                <w:tab w:val="left" w:pos="3828"/>
                <w:tab w:val="left" w:pos="5103"/>
              </w:tabs>
              <w:rPr>
                <w:b/>
                <w:bCs/>
              </w:rPr>
            </w:pPr>
            <w:r>
              <w:rPr>
                <w:rFonts w:ascii="MS Gothic" w:eastAsia="MS Gothic" w:hAnsi="MS Gothic" w:hint="eastAsia"/>
              </w:rPr>
              <w:t>☐</w:t>
            </w:r>
            <w:r>
              <w:t xml:space="preserve"> Ja</w:t>
            </w:r>
            <w:r>
              <w:tab/>
            </w:r>
            <w:r>
              <w:rPr>
                <w:rFonts w:ascii="MS Gothic" w:eastAsia="MS Gothic" w:hAnsi="MS Gothic" w:hint="eastAsia"/>
              </w:rPr>
              <w:t>☐</w:t>
            </w:r>
            <w:r>
              <w:t xml:space="preserve"> Nee</w:t>
            </w:r>
          </w:p>
          <w:p w14:paraId="45662055" w14:textId="77777777" w:rsidR="006F206D" w:rsidRDefault="006F206D" w:rsidP="00E34610">
            <w:pPr>
              <w:pStyle w:val="NinBodytekst"/>
            </w:pPr>
          </w:p>
        </w:tc>
      </w:tr>
      <w:tr w:rsidR="006F206D" w14:paraId="69A503FB" w14:textId="77777777" w:rsidTr="006F206D">
        <w:tc>
          <w:tcPr>
            <w:tcW w:w="2835" w:type="dxa"/>
          </w:tcPr>
          <w:p w14:paraId="2A204D09" w14:textId="785049D1" w:rsidR="006F206D" w:rsidRDefault="006F206D" w:rsidP="006F206D">
            <w:pPr>
              <w:pStyle w:val="NinBodytekst-insprong"/>
              <w:tabs>
                <w:tab w:val="clear" w:pos="312"/>
              </w:tabs>
              <w:ind w:left="7" w:hanging="7"/>
              <w:rPr>
                <w:bCs/>
              </w:rPr>
            </w:pPr>
            <w:r>
              <w:rPr>
                <w:bCs/>
              </w:rPr>
              <w:t>Zo ja, is een nieuwe uitbater gecontracteerd? (overeenkomst bijvoegen)</w:t>
            </w:r>
          </w:p>
        </w:tc>
        <w:tc>
          <w:tcPr>
            <w:tcW w:w="6663" w:type="dxa"/>
          </w:tcPr>
          <w:p w14:paraId="42B5F9C4" w14:textId="39372B70" w:rsidR="006F206D" w:rsidRDefault="006F206D" w:rsidP="006F206D">
            <w:pPr>
              <w:pStyle w:val="NinContactformulier"/>
              <w:tabs>
                <w:tab w:val="clear" w:pos="1715"/>
                <w:tab w:val="clear" w:pos="3425"/>
                <w:tab w:val="left" w:pos="1709"/>
                <w:tab w:val="left" w:pos="3268"/>
              </w:tabs>
              <w:rPr>
                <w:b/>
                <w:bCs/>
              </w:rPr>
            </w:pPr>
            <w:r>
              <w:rPr>
                <w:rFonts w:ascii="MS Gothic" w:eastAsia="MS Gothic" w:hAnsi="MS Gothic" w:hint="eastAsia"/>
              </w:rPr>
              <w:t>☐</w:t>
            </w:r>
            <w:r>
              <w:t xml:space="preserve"> Ja </w:t>
            </w:r>
            <w:r>
              <w:tab/>
            </w:r>
            <w:r>
              <w:rPr>
                <w:rFonts w:ascii="MS Gothic" w:eastAsia="MS Gothic" w:hAnsi="MS Gothic" w:hint="eastAsia"/>
              </w:rPr>
              <w:t>☐</w:t>
            </w:r>
            <w:r>
              <w:t xml:space="preserve"> Nee </w:t>
            </w:r>
            <w:r>
              <w:tab/>
            </w:r>
            <w:r>
              <w:rPr>
                <w:rFonts w:ascii="MS Gothic" w:eastAsia="MS Gothic" w:hAnsi="MS Gothic" w:hint="eastAsia"/>
              </w:rPr>
              <w:t>☐</w:t>
            </w:r>
            <w:r>
              <w:t xml:space="preserve"> NVT</w:t>
            </w:r>
          </w:p>
          <w:p w14:paraId="343829B6" w14:textId="77777777" w:rsidR="006F206D" w:rsidRDefault="006F206D" w:rsidP="006F206D">
            <w:pPr>
              <w:pStyle w:val="NinContactformulier"/>
              <w:tabs>
                <w:tab w:val="clear" w:pos="3425"/>
                <w:tab w:val="left" w:pos="3828"/>
                <w:tab w:val="left" w:pos="5103"/>
              </w:tabs>
              <w:rPr>
                <w:rFonts w:ascii="MS Gothic" w:eastAsia="MS Gothic" w:hAnsi="MS Gothic"/>
              </w:rPr>
            </w:pPr>
          </w:p>
        </w:tc>
      </w:tr>
      <w:tr w:rsidR="006F206D" w14:paraId="452557BF" w14:textId="77777777" w:rsidTr="006F206D">
        <w:tc>
          <w:tcPr>
            <w:tcW w:w="2835" w:type="dxa"/>
          </w:tcPr>
          <w:p w14:paraId="07A1E068" w14:textId="46F953C1" w:rsidR="006F206D" w:rsidRDefault="006F206D" w:rsidP="006F206D">
            <w:pPr>
              <w:pStyle w:val="NinBodytekst-insprong"/>
              <w:tabs>
                <w:tab w:val="clear" w:pos="312"/>
              </w:tabs>
              <w:ind w:left="7" w:hanging="7"/>
              <w:rPr>
                <w:bCs/>
              </w:rPr>
            </w:pPr>
            <w:r>
              <w:rPr>
                <w:bCs/>
              </w:rPr>
              <w:t>Welke activiteit wordt in het handelspand uitgeoefend?</w:t>
            </w:r>
          </w:p>
        </w:tc>
        <w:tc>
          <w:tcPr>
            <w:tcW w:w="6663" w:type="dxa"/>
          </w:tcPr>
          <w:p w14:paraId="64DD5743" w14:textId="423F384B" w:rsidR="006F206D" w:rsidRDefault="006F206D" w:rsidP="006F206D">
            <w:pPr>
              <w:pStyle w:val="NinContactformulier"/>
              <w:tabs>
                <w:tab w:val="clear" w:pos="1715"/>
                <w:tab w:val="clear" w:pos="3425"/>
                <w:tab w:val="left" w:pos="1709"/>
                <w:tab w:val="left" w:pos="3268"/>
              </w:tabs>
              <w:rPr>
                <w:b/>
                <w:bCs/>
              </w:rPr>
            </w:pPr>
            <w:r>
              <w:rPr>
                <w:rFonts w:ascii="MS Gothic" w:eastAsia="MS Gothic" w:hAnsi="MS Gothic" w:hint="eastAsia"/>
              </w:rPr>
              <w:t>☐</w:t>
            </w:r>
            <w:r>
              <w:t xml:space="preserve"> Detailhandel </w:t>
            </w:r>
            <w:r>
              <w:tab/>
            </w:r>
            <w:r>
              <w:rPr>
                <w:rFonts w:ascii="MS Gothic" w:eastAsia="MS Gothic" w:hAnsi="MS Gothic" w:hint="eastAsia"/>
              </w:rPr>
              <w:t>☐</w:t>
            </w:r>
            <w:r>
              <w:t xml:space="preserve"> Horeca </w:t>
            </w:r>
            <w:r>
              <w:tab/>
            </w:r>
          </w:p>
          <w:p w14:paraId="682A9865" w14:textId="4093DDF6" w:rsidR="006F206D" w:rsidRDefault="006F206D" w:rsidP="006F206D">
            <w:pPr>
              <w:pStyle w:val="NinContactformulier"/>
              <w:tabs>
                <w:tab w:val="clear" w:pos="1715"/>
                <w:tab w:val="clear" w:pos="3425"/>
                <w:tab w:val="right" w:pos="6391"/>
                <w:tab w:val="right" w:leader="dot" w:pos="9639"/>
              </w:tabs>
              <w:rPr>
                <w:rFonts w:ascii="MS Gothic" w:eastAsia="MS Gothic" w:hAnsi="MS Gothic"/>
              </w:rPr>
            </w:pPr>
            <w:r>
              <w:rPr>
                <w:rFonts w:ascii="MS Gothic" w:eastAsia="MS Gothic" w:hAnsi="MS Gothic" w:hint="eastAsia"/>
              </w:rPr>
              <w:t>☐</w:t>
            </w:r>
            <w:r>
              <w:t xml:space="preserve"> Andere:</w:t>
            </w:r>
            <w:r w:rsidR="00D74016">
              <w:t xml:space="preserve"> </w:t>
            </w:r>
            <w:r w:rsidR="00D74016">
              <w:fldChar w:fldCharType="begin"/>
            </w:r>
            <w:r w:rsidR="00D74016">
              <w:instrText xml:space="preserve"> MACROBUTTON  AantekeningenInInktInvoegen &lt;KlikEnVulAan&gt; </w:instrText>
            </w:r>
            <w:r w:rsidR="00D74016">
              <w:fldChar w:fldCharType="end"/>
            </w:r>
            <w:r>
              <w:tab/>
            </w:r>
          </w:p>
        </w:tc>
      </w:tr>
      <w:tr w:rsidR="006F206D" w14:paraId="5B904D03" w14:textId="77777777" w:rsidTr="006F206D">
        <w:tc>
          <w:tcPr>
            <w:tcW w:w="2835" w:type="dxa"/>
          </w:tcPr>
          <w:p w14:paraId="7B24C18E" w14:textId="688F8A57" w:rsidR="006F206D" w:rsidRDefault="006F206D" w:rsidP="006F206D">
            <w:pPr>
              <w:pStyle w:val="NinBodytekst-insprong"/>
              <w:tabs>
                <w:tab w:val="clear" w:pos="312"/>
              </w:tabs>
              <w:ind w:left="7" w:hanging="7"/>
              <w:rPr>
                <w:bCs/>
              </w:rPr>
            </w:pPr>
            <w:r>
              <w:rPr>
                <w:bCs/>
              </w:rPr>
              <w:t xml:space="preserve">Naam van de handels </w:t>
            </w:r>
            <w:r w:rsidR="00D74016">
              <w:rPr>
                <w:bCs/>
              </w:rPr>
              <w:t>of horecazaak</w:t>
            </w:r>
          </w:p>
        </w:tc>
        <w:tc>
          <w:tcPr>
            <w:tcW w:w="6663" w:type="dxa"/>
          </w:tcPr>
          <w:p w14:paraId="4C225128" w14:textId="54F77F20" w:rsidR="006F206D" w:rsidRDefault="00D74016" w:rsidP="006F206D">
            <w:pPr>
              <w:pStyle w:val="NinContactformulier"/>
              <w:tabs>
                <w:tab w:val="clear" w:pos="1715"/>
                <w:tab w:val="clear" w:pos="3425"/>
                <w:tab w:val="left" w:pos="1709"/>
                <w:tab w:val="left" w:pos="5103"/>
              </w:tabs>
              <w:rPr>
                <w:rFonts w:ascii="MS Gothic" w:eastAsia="MS Gothic" w:hAnsi="MS Gothic"/>
              </w:rPr>
            </w:pPr>
            <w:r>
              <w:fldChar w:fldCharType="begin"/>
            </w:r>
            <w:r>
              <w:instrText xml:space="preserve"> MACROBUTTON  AantekeningenInInktInvoegen &lt;KlikEnVulAan&gt; </w:instrText>
            </w:r>
            <w:r>
              <w:fldChar w:fldCharType="end"/>
            </w:r>
          </w:p>
        </w:tc>
      </w:tr>
    </w:tbl>
    <w:p w14:paraId="7594F057" w14:textId="77777777" w:rsidR="00245E2B" w:rsidRDefault="00245E2B" w:rsidP="00B821B9">
      <w:pPr>
        <w:pStyle w:val="NinBodytekst"/>
        <w:rPr>
          <w:noProof/>
        </w:rPr>
      </w:pPr>
    </w:p>
    <w:p w14:paraId="05ADE470" w14:textId="50D1FAE7" w:rsidR="00E26953" w:rsidRPr="00731277" w:rsidRDefault="00D74016" w:rsidP="00731277">
      <w:pPr>
        <w:pStyle w:val="NinT3"/>
        <w:spacing w:after="0" w:line="240" w:lineRule="auto"/>
      </w:pPr>
      <w:r>
        <w:t>Aard van de uit te voeren werke</w:t>
      </w:r>
      <w:r w:rsidR="00E26953">
        <w:t>n</w:t>
      </w:r>
    </w:p>
    <w:p w14:paraId="37F21FBC" w14:textId="77777777" w:rsidR="00E26953" w:rsidRPr="00E26953" w:rsidRDefault="00E26953" w:rsidP="00F069C7">
      <w:pPr>
        <w:pStyle w:val="NinT3"/>
        <w:spacing w:after="0"/>
        <w:rPr>
          <w:caps/>
          <w:sz w:val="20"/>
          <w:szCs w:val="20"/>
        </w:rPr>
      </w:pPr>
    </w:p>
    <w:p w14:paraId="25DB859C" w14:textId="2E30EE0F" w:rsidR="00245E2B" w:rsidRPr="00E26953" w:rsidRDefault="00476B56" w:rsidP="00E26953">
      <w:pPr>
        <w:pStyle w:val="NinT3"/>
        <w:rPr>
          <w:sz w:val="20"/>
          <w:szCs w:val="20"/>
        </w:rPr>
      </w:pPr>
      <w:r>
        <w:rPr>
          <w:sz w:val="20"/>
          <w:szCs w:val="20"/>
        </w:rPr>
        <w:t>D</w:t>
      </w:r>
      <w:r w:rsidRPr="00E26953">
        <w:rPr>
          <w:sz w:val="20"/>
          <w:szCs w:val="20"/>
        </w:rPr>
        <w:t xml:space="preserve">uid aan voor welke werken </w:t>
      </w:r>
      <w:r w:rsidR="00A154F5">
        <w:rPr>
          <w:sz w:val="20"/>
          <w:szCs w:val="20"/>
        </w:rPr>
        <w:t>je de</w:t>
      </w:r>
      <w:r w:rsidRPr="00E26953">
        <w:rPr>
          <w:sz w:val="20"/>
          <w:szCs w:val="20"/>
        </w:rPr>
        <w:t xml:space="preserve"> subsidie aanvraagt</w:t>
      </w:r>
      <w:r>
        <w:rPr>
          <w:sz w:val="20"/>
          <w:szCs w:val="20"/>
        </w:rPr>
        <w:t>.</w:t>
      </w:r>
    </w:p>
    <w:p w14:paraId="59CE9C29" w14:textId="77777777" w:rsidR="00245E2B" w:rsidRDefault="00245E2B" w:rsidP="00B821B9">
      <w:pPr>
        <w:pStyle w:val="NinBodytekst"/>
        <w:rPr>
          <w:noProof/>
        </w:rPr>
      </w:pPr>
    </w:p>
    <w:p w14:paraId="5E0F3BD6" w14:textId="7DC17454" w:rsidR="00D74016" w:rsidRPr="00E26953" w:rsidRDefault="00D74016" w:rsidP="00D74016">
      <w:pPr>
        <w:pStyle w:val="Ninnummering"/>
        <w:rPr>
          <w:b/>
          <w:bCs/>
        </w:rPr>
      </w:pPr>
      <w:r w:rsidRPr="00E26953">
        <w:rPr>
          <w:b/>
          <w:bCs/>
        </w:rPr>
        <w:t>Gevelrenovatie</w:t>
      </w:r>
    </w:p>
    <w:p w14:paraId="762D1773" w14:textId="5EB8538D" w:rsidR="00D74016" w:rsidRPr="00D74016" w:rsidRDefault="00D74016" w:rsidP="00D74016">
      <w:pPr>
        <w:pStyle w:val="Ninnummering"/>
        <w:numPr>
          <w:ilvl w:val="0"/>
          <w:numId w:val="0"/>
        </w:numPr>
        <w:ind w:left="709" w:hanging="312"/>
        <w:rPr>
          <w:rFonts w:eastAsia="MS Gothic" w:cs="Arial"/>
        </w:rPr>
      </w:pPr>
      <w:r>
        <w:rPr>
          <w:rFonts w:ascii="MS Gothic" w:eastAsia="MS Gothic" w:hAnsi="MS Gothic" w:hint="eastAsia"/>
        </w:rPr>
        <w:t>☐</w:t>
      </w:r>
      <w:r>
        <w:t xml:space="preserve"> Ja (Vul onderstaande tabel in)</w:t>
      </w:r>
      <w:r>
        <w:tab/>
      </w:r>
      <w:r>
        <w:tab/>
      </w:r>
      <w:r w:rsidRPr="00D74016">
        <w:rPr>
          <w:rFonts w:ascii="Segoe UI Symbol" w:eastAsia="MS Gothic" w:hAnsi="Segoe UI Symbol" w:cs="Segoe UI Symbol"/>
        </w:rPr>
        <w:t>☐</w:t>
      </w:r>
      <w:r w:rsidRPr="00D74016">
        <w:rPr>
          <w:rFonts w:eastAsia="MS Gothic" w:cs="Arial"/>
        </w:rPr>
        <w:t xml:space="preserve"> Nee</w:t>
      </w:r>
      <w:r>
        <w:rPr>
          <w:rFonts w:eastAsia="MS Gothic" w:cs="Arial"/>
        </w:rPr>
        <w:t xml:space="preserve"> (ga naar rubriek 2</w:t>
      </w:r>
      <w:r w:rsidR="00E26953">
        <w:rPr>
          <w:rFonts w:eastAsia="MS Gothic" w:cs="Arial"/>
        </w:rPr>
        <w:t>)</w:t>
      </w:r>
    </w:p>
    <w:p w14:paraId="2C8041E2" w14:textId="77777777" w:rsidR="00D74016" w:rsidRDefault="00D74016" w:rsidP="00D74016">
      <w:pPr>
        <w:pStyle w:val="Ninnummering"/>
        <w:numPr>
          <w:ilvl w:val="0"/>
          <w:numId w:val="0"/>
        </w:numPr>
        <w:ind w:left="312" w:hanging="312"/>
      </w:pPr>
    </w:p>
    <w:tbl>
      <w:tblPr>
        <w:tblStyle w:val="Ninovehorizontaal"/>
        <w:tblW w:w="7797" w:type="dxa"/>
        <w:tblLayout w:type="fixed"/>
        <w:tblLook w:val="04A0" w:firstRow="1" w:lastRow="0" w:firstColumn="1" w:lastColumn="0" w:noHBand="0" w:noVBand="1"/>
      </w:tblPr>
      <w:tblGrid>
        <w:gridCol w:w="1134"/>
        <w:gridCol w:w="6663"/>
      </w:tblGrid>
      <w:tr w:rsidR="001B4D1E" w14:paraId="27546173" w14:textId="77777777" w:rsidTr="001B4D1E">
        <w:trPr>
          <w:cnfStyle w:val="100000000000" w:firstRow="1" w:lastRow="0" w:firstColumn="0" w:lastColumn="0" w:oddVBand="0" w:evenVBand="0" w:oddHBand="0" w:evenHBand="0" w:firstRowFirstColumn="0" w:firstRowLastColumn="0" w:lastRowFirstColumn="0" w:lastRowLastColumn="0"/>
        </w:trPr>
        <w:tc>
          <w:tcPr>
            <w:tcW w:w="1134" w:type="dxa"/>
          </w:tcPr>
          <w:p w14:paraId="63DF4103" w14:textId="3AAE0D84" w:rsidR="001B4D1E" w:rsidRPr="00C3429F" w:rsidRDefault="00C3429F" w:rsidP="00C3429F">
            <w:pPr>
              <w:pStyle w:val="NinBodytekst"/>
              <w:jc w:val="center"/>
              <w:rPr>
                <w:rFonts w:cs="Arial"/>
                <w:b w:val="0"/>
                <w:bCs/>
                <w:noProof/>
              </w:rPr>
            </w:pPr>
            <w:r w:rsidRPr="00C3429F">
              <w:rPr>
                <w:rFonts w:ascii="Segoe UI Symbol" w:eastAsia="MS Gothic" w:hAnsi="Segoe UI Symbol" w:cs="Segoe UI Symbol"/>
                <w:b w:val="0"/>
                <w:bCs/>
              </w:rPr>
              <w:t>☐</w:t>
            </w:r>
          </w:p>
        </w:tc>
        <w:tc>
          <w:tcPr>
            <w:tcW w:w="6663" w:type="dxa"/>
          </w:tcPr>
          <w:p w14:paraId="06CDFC4A" w14:textId="558C2738" w:rsidR="001B4D1E" w:rsidRPr="00FB6A1A" w:rsidRDefault="001B4D1E" w:rsidP="00E34610">
            <w:pPr>
              <w:pStyle w:val="NinBodytekst"/>
              <w:rPr>
                <w:b w:val="0"/>
                <w:bCs/>
                <w:noProof/>
              </w:rPr>
            </w:pPr>
            <w:r>
              <w:rPr>
                <w:b w:val="0"/>
                <w:bCs/>
              </w:rPr>
              <w:t>Schilderwerken</w:t>
            </w:r>
          </w:p>
        </w:tc>
      </w:tr>
      <w:tr w:rsidR="001B4D1E" w14:paraId="25E2A4E9" w14:textId="77777777" w:rsidTr="001B4D1E">
        <w:tc>
          <w:tcPr>
            <w:tcW w:w="1134" w:type="dxa"/>
          </w:tcPr>
          <w:p w14:paraId="30BC4C7E" w14:textId="42496668" w:rsidR="001B4D1E"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42CF4DA6" w14:textId="609112F0" w:rsidR="001B4D1E" w:rsidRPr="001B4D1E" w:rsidRDefault="001B4D1E" w:rsidP="00E34610">
            <w:pPr>
              <w:pStyle w:val="NinBodytekst"/>
            </w:pPr>
            <w:r w:rsidRPr="001B4D1E">
              <w:t>Pleisterwerken</w:t>
            </w:r>
          </w:p>
        </w:tc>
      </w:tr>
      <w:tr w:rsidR="001B4D1E" w14:paraId="11343C24" w14:textId="77777777" w:rsidTr="001B4D1E">
        <w:tc>
          <w:tcPr>
            <w:tcW w:w="1134" w:type="dxa"/>
          </w:tcPr>
          <w:p w14:paraId="7EE13D23" w14:textId="14EA7B60" w:rsidR="001B4D1E"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21F36346" w14:textId="105F37D2" w:rsidR="001B4D1E" w:rsidRPr="001B4D1E" w:rsidRDefault="001B4D1E" w:rsidP="00E34610">
            <w:pPr>
              <w:pStyle w:val="NinBodytekst"/>
            </w:pPr>
            <w:r>
              <w:t>Voegen (</w:t>
            </w:r>
            <w:proofErr w:type="spellStart"/>
            <w:r>
              <w:t>ontvoegen</w:t>
            </w:r>
            <w:proofErr w:type="spellEnd"/>
            <w:r>
              <w:t xml:space="preserve">, </w:t>
            </w:r>
            <w:proofErr w:type="spellStart"/>
            <w:r>
              <w:t>hervoegen</w:t>
            </w:r>
            <w:proofErr w:type="spellEnd"/>
            <w:r>
              <w:t>, en dichten van barsten)</w:t>
            </w:r>
          </w:p>
        </w:tc>
      </w:tr>
      <w:tr w:rsidR="001B4D1E" w14:paraId="10217EF6" w14:textId="77777777" w:rsidTr="001B4D1E">
        <w:tc>
          <w:tcPr>
            <w:tcW w:w="1134" w:type="dxa"/>
          </w:tcPr>
          <w:p w14:paraId="62C76652" w14:textId="028BD251" w:rsidR="001B4D1E"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16AD444A" w14:textId="7FE7A8FB" w:rsidR="001B4D1E" w:rsidRDefault="001B4D1E" w:rsidP="00E34610">
            <w:pPr>
              <w:pStyle w:val="NinBodytekst"/>
            </w:pPr>
            <w:r>
              <w:t xml:space="preserve">Reinigen: het mechanisch </w:t>
            </w:r>
            <w:r w:rsidR="00211522">
              <w:t>(borstelen, schuren, lagedrukstralen</w:t>
            </w:r>
            <w:r w:rsidR="00731277">
              <w:t>…)</w:t>
            </w:r>
            <w:r w:rsidR="00211522">
              <w:t xml:space="preserve">, nat (bevloeiing, verzadigde stoom, water onder druk…) en/of chemisch </w:t>
            </w:r>
            <w:r>
              <w:t>reinigen</w:t>
            </w:r>
            <w:r w:rsidR="00211522">
              <w:t xml:space="preserve"> van de gevel</w:t>
            </w:r>
          </w:p>
        </w:tc>
      </w:tr>
      <w:tr w:rsidR="00211522" w14:paraId="355E28B2" w14:textId="77777777" w:rsidTr="001B4D1E">
        <w:tc>
          <w:tcPr>
            <w:tcW w:w="1134" w:type="dxa"/>
          </w:tcPr>
          <w:p w14:paraId="152ED8F6" w14:textId="491028FE" w:rsidR="00211522" w:rsidRPr="00C3429F" w:rsidRDefault="00C3429F" w:rsidP="00C3429F">
            <w:pPr>
              <w:pStyle w:val="NinBodytekst"/>
              <w:jc w:val="center"/>
              <w:rPr>
                <w:rFonts w:cs="Arial"/>
                <w:noProof/>
              </w:rPr>
            </w:pPr>
            <w:r w:rsidRPr="00C3429F">
              <w:rPr>
                <w:rFonts w:ascii="Segoe UI Symbol" w:eastAsia="MS Gothic" w:hAnsi="Segoe UI Symbol" w:cs="Segoe UI Symbol"/>
              </w:rPr>
              <w:lastRenderedPageBreak/>
              <w:t>☐</w:t>
            </w:r>
          </w:p>
        </w:tc>
        <w:tc>
          <w:tcPr>
            <w:tcW w:w="6663" w:type="dxa"/>
          </w:tcPr>
          <w:p w14:paraId="4145FF41" w14:textId="0EF6AC68" w:rsidR="00211522" w:rsidRDefault="00211522" w:rsidP="00E34610">
            <w:pPr>
              <w:pStyle w:val="NinBodytekst"/>
            </w:pPr>
            <w:r>
              <w:t>Nieuwe voorgevel waar gevelverlichting deel van kan uitmaken</w:t>
            </w:r>
          </w:p>
        </w:tc>
      </w:tr>
      <w:tr w:rsidR="00211522" w14:paraId="77AFA209" w14:textId="77777777" w:rsidTr="001B4D1E">
        <w:tc>
          <w:tcPr>
            <w:tcW w:w="1134" w:type="dxa"/>
          </w:tcPr>
          <w:p w14:paraId="641A5898" w14:textId="0C0181A1" w:rsidR="00211522"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61C5ADF6" w14:textId="4C33333A" w:rsidR="00211522" w:rsidRDefault="00211522" w:rsidP="00E34610">
            <w:pPr>
              <w:pStyle w:val="NinBodytekst"/>
            </w:pPr>
            <w:r>
              <w:t xml:space="preserve">Zichtbare gevel opknappen (verplicht </w:t>
            </w:r>
            <w:r w:rsidR="00731277">
              <w:t>als</w:t>
            </w:r>
            <w:r>
              <w:t xml:space="preserve"> vrijstaande gevel)</w:t>
            </w:r>
          </w:p>
        </w:tc>
      </w:tr>
      <w:tr w:rsidR="00211522" w14:paraId="3BBC39F0" w14:textId="77777777" w:rsidTr="001B4D1E">
        <w:tc>
          <w:tcPr>
            <w:tcW w:w="1134" w:type="dxa"/>
          </w:tcPr>
          <w:p w14:paraId="258E3833" w14:textId="30D6B071" w:rsidR="00211522"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5C0EB82B" w14:textId="4A0365EB" w:rsidR="00211522" w:rsidRDefault="00211522" w:rsidP="00E34610">
            <w:pPr>
              <w:pStyle w:val="NinBodytekst"/>
            </w:pPr>
            <w:r>
              <w:t>Plaatsen van inkomdeuren voor commercieel gedeelte</w:t>
            </w:r>
          </w:p>
        </w:tc>
      </w:tr>
      <w:tr w:rsidR="00211522" w14:paraId="55DC0C26" w14:textId="77777777" w:rsidTr="001B4D1E">
        <w:tc>
          <w:tcPr>
            <w:tcW w:w="1134" w:type="dxa"/>
          </w:tcPr>
          <w:p w14:paraId="1434355C" w14:textId="373BA64F" w:rsidR="00211522"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31EFC16C" w14:textId="275EBC5E" w:rsidR="00211522" w:rsidRDefault="00211522" w:rsidP="00E34610">
            <w:pPr>
              <w:pStyle w:val="NinBodytekst"/>
            </w:pPr>
            <w:r>
              <w:t>Sloopwerken die verband houden met de renovatie van de gevel</w:t>
            </w:r>
          </w:p>
        </w:tc>
      </w:tr>
      <w:tr w:rsidR="00211522" w14:paraId="35AE331E" w14:textId="77777777" w:rsidTr="001B4D1E">
        <w:tc>
          <w:tcPr>
            <w:tcW w:w="1134" w:type="dxa"/>
          </w:tcPr>
          <w:p w14:paraId="4FC25E32" w14:textId="0667F494" w:rsidR="00211522" w:rsidRPr="00C3429F" w:rsidRDefault="00C3429F" w:rsidP="00C3429F">
            <w:pPr>
              <w:pStyle w:val="NinBodytekst"/>
              <w:jc w:val="center"/>
              <w:rPr>
                <w:rFonts w:cs="Arial"/>
                <w:noProof/>
              </w:rPr>
            </w:pPr>
            <w:r w:rsidRPr="00C3429F">
              <w:rPr>
                <w:rFonts w:ascii="Segoe UI Symbol" w:eastAsia="MS Gothic" w:hAnsi="Segoe UI Symbol" w:cs="Segoe UI Symbol"/>
              </w:rPr>
              <w:t>☐</w:t>
            </w:r>
          </w:p>
        </w:tc>
        <w:tc>
          <w:tcPr>
            <w:tcW w:w="6663" w:type="dxa"/>
          </w:tcPr>
          <w:p w14:paraId="6EA471CA" w14:textId="6BB49366" w:rsidR="00211522" w:rsidRDefault="00211522" w:rsidP="00E34610">
            <w:pPr>
              <w:pStyle w:val="NinBodytekst"/>
            </w:pPr>
            <w:r>
              <w:t>Andere werken</w:t>
            </w:r>
            <w:r w:rsidR="00C3429F">
              <w:t xml:space="preserve">: </w:t>
            </w:r>
            <w:r w:rsidR="00C3429F">
              <w:fldChar w:fldCharType="begin"/>
            </w:r>
            <w:r w:rsidR="00C3429F">
              <w:instrText xml:space="preserve"> MACROBUTTON  AantekeningenInInktInvoegen &lt;KlikEnVulAan&gt; </w:instrText>
            </w:r>
            <w:r w:rsidR="00C3429F">
              <w:fldChar w:fldCharType="end"/>
            </w:r>
          </w:p>
        </w:tc>
      </w:tr>
    </w:tbl>
    <w:p w14:paraId="6ECE3955" w14:textId="77777777" w:rsidR="00D74016" w:rsidRDefault="00D74016" w:rsidP="00D74016">
      <w:pPr>
        <w:pStyle w:val="Ninnummering"/>
        <w:numPr>
          <w:ilvl w:val="0"/>
          <w:numId w:val="0"/>
        </w:numPr>
        <w:ind w:left="312" w:hanging="312"/>
      </w:pPr>
    </w:p>
    <w:p w14:paraId="74C845C4" w14:textId="251C959E" w:rsidR="00C3429F" w:rsidRDefault="00C3429F" w:rsidP="00D74016">
      <w:pPr>
        <w:pStyle w:val="Ninnummering"/>
        <w:numPr>
          <w:ilvl w:val="0"/>
          <w:numId w:val="0"/>
        </w:numPr>
        <w:ind w:left="312" w:hanging="312"/>
      </w:pPr>
      <w:r>
        <w:t xml:space="preserve">Kostprijs (minimum 1 500 euro) volgens bestek, is geraamd op: </w:t>
      </w:r>
      <w:r>
        <w:fldChar w:fldCharType="begin"/>
      </w:r>
      <w:r>
        <w:instrText xml:space="preserve"> MACROBUTTON  AantekeningenInInktInvoegen &lt;KlikEnVulAan&gt; </w:instrText>
      </w:r>
      <w:r>
        <w:fldChar w:fldCharType="end"/>
      </w:r>
      <w:r>
        <w:t xml:space="preserve"> euro excl. BTW</w:t>
      </w:r>
    </w:p>
    <w:p w14:paraId="677BA010" w14:textId="77777777" w:rsidR="00C3429F" w:rsidRDefault="00C3429F" w:rsidP="00D74016">
      <w:pPr>
        <w:pStyle w:val="Ninnummering"/>
        <w:numPr>
          <w:ilvl w:val="0"/>
          <w:numId w:val="0"/>
        </w:numPr>
        <w:ind w:left="312" w:hanging="312"/>
      </w:pPr>
    </w:p>
    <w:p w14:paraId="5CC12542" w14:textId="47B35328" w:rsidR="00D74016" w:rsidRPr="00E26953" w:rsidRDefault="00E26953" w:rsidP="00D74016">
      <w:pPr>
        <w:pStyle w:val="Ninnummering"/>
        <w:rPr>
          <w:b/>
          <w:bCs/>
        </w:rPr>
      </w:pPr>
      <w:r w:rsidRPr="00E26953">
        <w:rPr>
          <w:b/>
          <w:bCs/>
        </w:rPr>
        <w:t>Geoptimaliseerde indeling</w:t>
      </w:r>
    </w:p>
    <w:p w14:paraId="3C7DC46A" w14:textId="6D74A755" w:rsidR="00E26953" w:rsidRPr="00D74016" w:rsidRDefault="00E26953" w:rsidP="00E26953">
      <w:pPr>
        <w:pStyle w:val="Ninnummering"/>
        <w:numPr>
          <w:ilvl w:val="0"/>
          <w:numId w:val="0"/>
        </w:numPr>
        <w:ind w:left="709" w:hanging="283"/>
        <w:rPr>
          <w:rFonts w:eastAsia="MS Gothic" w:cs="Arial"/>
        </w:rPr>
      </w:pPr>
      <w:r>
        <w:rPr>
          <w:rFonts w:ascii="MS Gothic" w:eastAsia="MS Gothic" w:hAnsi="MS Gothic" w:hint="eastAsia"/>
        </w:rPr>
        <w:t>☐</w:t>
      </w:r>
      <w:r>
        <w:t xml:space="preserve"> Ja (Vul onderstaande tabel in)</w:t>
      </w:r>
      <w:r>
        <w:tab/>
      </w:r>
      <w:r>
        <w:tab/>
      </w:r>
      <w:r w:rsidRPr="00D74016">
        <w:rPr>
          <w:rFonts w:ascii="Segoe UI Symbol" w:eastAsia="MS Gothic" w:hAnsi="Segoe UI Symbol" w:cs="Segoe UI Symbol"/>
        </w:rPr>
        <w:t>☐</w:t>
      </w:r>
      <w:r w:rsidRPr="00D74016">
        <w:rPr>
          <w:rFonts w:eastAsia="MS Gothic" w:cs="Arial"/>
        </w:rPr>
        <w:t xml:space="preserve"> Nee</w:t>
      </w:r>
      <w:r>
        <w:rPr>
          <w:rFonts w:eastAsia="MS Gothic" w:cs="Arial"/>
        </w:rPr>
        <w:t xml:space="preserve"> (ga naar rubriek 3)</w:t>
      </w:r>
    </w:p>
    <w:p w14:paraId="7F202114" w14:textId="77777777" w:rsidR="00E26953" w:rsidRDefault="00E26953" w:rsidP="00E26953">
      <w:pPr>
        <w:pStyle w:val="Ninnummering"/>
        <w:numPr>
          <w:ilvl w:val="0"/>
          <w:numId w:val="0"/>
        </w:numPr>
        <w:ind w:left="360" w:hanging="360"/>
      </w:pPr>
    </w:p>
    <w:tbl>
      <w:tblPr>
        <w:tblStyle w:val="Ninovehorizontaal"/>
        <w:tblW w:w="7797" w:type="dxa"/>
        <w:tblLayout w:type="fixed"/>
        <w:tblLook w:val="04A0" w:firstRow="1" w:lastRow="0" w:firstColumn="1" w:lastColumn="0" w:noHBand="0" w:noVBand="1"/>
      </w:tblPr>
      <w:tblGrid>
        <w:gridCol w:w="1134"/>
        <w:gridCol w:w="6663"/>
      </w:tblGrid>
      <w:tr w:rsidR="00C3429F" w14:paraId="70D5181C" w14:textId="77777777" w:rsidTr="00E34610">
        <w:trPr>
          <w:cnfStyle w:val="100000000000" w:firstRow="1" w:lastRow="0" w:firstColumn="0" w:lastColumn="0" w:oddVBand="0" w:evenVBand="0" w:oddHBand="0" w:evenHBand="0" w:firstRowFirstColumn="0" w:firstRowLastColumn="0" w:lastRowFirstColumn="0" w:lastRowLastColumn="0"/>
        </w:trPr>
        <w:tc>
          <w:tcPr>
            <w:tcW w:w="1134" w:type="dxa"/>
          </w:tcPr>
          <w:p w14:paraId="3FFAEAF7" w14:textId="77777777" w:rsidR="00C3429F" w:rsidRPr="00C3429F" w:rsidRDefault="00C3429F" w:rsidP="00E34610">
            <w:pPr>
              <w:pStyle w:val="NinBodytekst"/>
              <w:jc w:val="center"/>
              <w:rPr>
                <w:rFonts w:cs="Arial"/>
                <w:b w:val="0"/>
                <w:bCs/>
                <w:noProof/>
              </w:rPr>
            </w:pPr>
            <w:r w:rsidRPr="00C3429F">
              <w:rPr>
                <w:rFonts w:ascii="Segoe UI Symbol" w:eastAsia="MS Gothic" w:hAnsi="Segoe UI Symbol" w:cs="Segoe UI Symbol"/>
                <w:b w:val="0"/>
                <w:bCs/>
              </w:rPr>
              <w:t>☐</w:t>
            </w:r>
          </w:p>
        </w:tc>
        <w:tc>
          <w:tcPr>
            <w:tcW w:w="6663" w:type="dxa"/>
          </w:tcPr>
          <w:p w14:paraId="1814CBA4" w14:textId="2BC5FF11" w:rsidR="00C3429F" w:rsidRPr="00C3429F" w:rsidRDefault="00C3429F" w:rsidP="00C3429F">
            <w:pPr>
              <w:pStyle w:val="Default"/>
              <w:rPr>
                <w:rFonts w:ascii="Arial" w:hAnsi="Arial" w:cs="Arial"/>
                <w:b w:val="0"/>
                <w:bCs/>
                <w:noProof/>
                <w:sz w:val="20"/>
                <w:szCs w:val="20"/>
              </w:rPr>
            </w:pPr>
            <w:r w:rsidRPr="00C3429F">
              <w:rPr>
                <w:rFonts w:ascii="Arial" w:hAnsi="Arial" w:cs="Arial"/>
                <w:b w:val="0"/>
                <w:bCs/>
                <w:sz w:val="20"/>
                <w:szCs w:val="20"/>
              </w:rPr>
              <w:t xml:space="preserve">Sloopwerken, ontmantelingswerken en verbouwingswerken voor herindeling ruimte </w:t>
            </w:r>
          </w:p>
        </w:tc>
      </w:tr>
      <w:tr w:rsidR="00C3429F" w14:paraId="5944F5B3" w14:textId="77777777" w:rsidTr="00E34610">
        <w:tc>
          <w:tcPr>
            <w:tcW w:w="1134" w:type="dxa"/>
          </w:tcPr>
          <w:p w14:paraId="37DB68CC" w14:textId="50010D18" w:rsidR="00C3429F" w:rsidRPr="00C3429F" w:rsidRDefault="00C3429F" w:rsidP="00E34610">
            <w:pPr>
              <w:pStyle w:val="NinBodytekst"/>
              <w:jc w:val="center"/>
              <w:rPr>
                <w:rFonts w:eastAsia="MS Gothic" w:cs="Arial"/>
              </w:rPr>
            </w:pPr>
            <w:r w:rsidRPr="00C3429F">
              <w:rPr>
                <w:rFonts w:ascii="Segoe UI Symbol" w:eastAsia="MS Gothic" w:hAnsi="Segoe UI Symbol" w:cs="Segoe UI Symbol"/>
              </w:rPr>
              <w:t>☐</w:t>
            </w:r>
          </w:p>
        </w:tc>
        <w:tc>
          <w:tcPr>
            <w:tcW w:w="6663" w:type="dxa"/>
          </w:tcPr>
          <w:p w14:paraId="77502915" w14:textId="7E83947E" w:rsidR="00C3429F" w:rsidRPr="00C3429F" w:rsidRDefault="00C3429F" w:rsidP="00C3429F">
            <w:pPr>
              <w:pStyle w:val="Default"/>
              <w:rPr>
                <w:rFonts w:ascii="Arial" w:hAnsi="Arial" w:cs="Arial"/>
                <w:b/>
                <w:bCs/>
                <w:sz w:val="18"/>
                <w:szCs w:val="18"/>
              </w:rPr>
            </w:pPr>
            <w:r w:rsidRPr="00C3429F">
              <w:rPr>
                <w:rFonts w:ascii="Arial" w:hAnsi="Arial" w:cs="Arial"/>
                <w:sz w:val="20"/>
                <w:szCs w:val="20"/>
              </w:rPr>
              <w:t>Volledige elektriciteitswerken waar verlichting deel kan van uitmaken en op voorwaarde dat een conform keuringsattest van de elektrische installatie wordt afgeleverd</w:t>
            </w:r>
            <w:r>
              <w:rPr>
                <w:rFonts w:ascii="Arial" w:hAnsi="Arial" w:cs="Arial"/>
                <w:sz w:val="20"/>
                <w:szCs w:val="20"/>
              </w:rPr>
              <w:t>.</w:t>
            </w:r>
          </w:p>
        </w:tc>
      </w:tr>
      <w:tr w:rsidR="00C3429F" w14:paraId="19847173" w14:textId="77777777" w:rsidTr="00E34610">
        <w:tc>
          <w:tcPr>
            <w:tcW w:w="1134" w:type="dxa"/>
          </w:tcPr>
          <w:p w14:paraId="2048BD62" w14:textId="536030BA" w:rsidR="00C3429F" w:rsidRPr="00C3429F" w:rsidRDefault="00C3429F" w:rsidP="00E34610">
            <w:pPr>
              <w:pStyle w:val="NinBodytekst"/>
              <w:jc w:val="center"/>
              <w:rPr>
                <w:rFonts w:eastAsia="MS Gothic" w:cs="Arial"/>
              </w:rPr>
            </w:pPr>
            <w:r w:rsidRPr="00C3429F">
              <w:rPr>
                <w:rFonts w:ascii="Segoe UI Symbol" w:eastAsia="MS Gothic" w:hAnsi="Segoe UI Symbol" w:cs="Segoe UI Symbol"/>
              </w:rPr>
              <w:t>☐</w:t>
            </w:r>
          </w:p>
        </w:tc>
        <w:tc>
          <w:tcPr>
            <w:tcW w:w="6663" w:type="dxa"/>
          </w:tcPr>
          <w:p w14:paraId="21962E8C" w14:textId="0EEE50F3" w:rsidR="00C3429F" w:rsidRPr="00C3429F" w:rsidRDefault="00C3429F" w:rsidP="00C3429F">
            <w:pPr>
              <w:pStyle w:val="Default"/>
              <w:rPr>
                <w:rFonts w:ascii="Arial" w:hAnsi="Arial" w:cs="Arial"/>
                <w:sz w:val="20"/>
                <w:szCs w:val="20"/>
              </w:rPr>
            </w:pPr>
            <w:r w:rsidRPr="00C3429F">
              <w:rPr>
                <w:rFonts w:ascii="Arial" w:hAnsi="Arial" w:cs="Arial"/>
                <w:sz w:val="20"/>
                <w:szCs w:val="20"/>
              </w:rPr>
              <w:t>Plaatsen of vervangen van sanitaire voorzieningen in de publiek toegankelijke ruimte op voorwaarde dat het ook toegankelijk en geschikt gemaakt is voor personen met een fysieke beperking</w:t>
            </w:r>
            <w:r>
              <w:rPr>
                <w:rFonts w:ascii="Arial" w:hAnsi="Arial" w:cs="Arial"/>
                <w:sz w:val="20"/>
                <w:szCs w:val="20"/>
              </w:rPr>
              <w:t>.</w:t>
            </w:r>
          </w:p>
        </w:tc>
      </w:tr>
      <w:tr w:rsidR="00C3429F" w14:paraId="22D8FA46" w14:textId="77777777" w:rsidTr="00E34610">
        <w:tc>
          <w:tcPr>
            <w:tcW w:w="1134" w:type="dxa"/>
          </w:tcPr>
          <w:p w14:paraId="754D78C6" w14:textId="2C3A35B3" w:rsidR="00C3429F" w:rsidRPr="00C3429F" w:rsidRDefault="00C3429F" w:rsidP="00E34610">
            <w:pPr>
              <w:pStyle w:val="NinBodytekst"/>
              <w:jc w:val="center"/>
              <w:rPr>
                <w:rFonts w:eastAsia="MS Gothic" w:cs="Arial"/>
              </w:rPr>
            </w:pPr>
            <w:r w:rsidRPr="00C3429F">
              <w:rPr>
                <w:rFonts w:ascii="Segoe UI Symbol" w:eastAsia="MS Gothic" w:hAnsi="Segoe UI Symbol" w:cs="Segoe UI Symbol"/>
              </w:rPr>
              <w:t>☐</w:t>
            </w:r>
          </w:p>
        </w:tc>
        <w:tc>
          <w:tcPr>
            <w:tcW w:w="6663" w:type="dxa"/>
          </w:tcPr>
          <w:p w14:paraId="381F464E" w14:textId="02C72CCF" w:rsidR="00C3429F" w:rsidRPr="00C3429F" w:rsidRDefault="00C3429F" w:rsidP="00C3429F">
            <w:pPr>
              <w:pStyle w:val="Default"/>
              <w:rPr>
                <w:rFonts w:ascii="Arial" w:hAnsi="Arial" w:cs="Arial"/>
                <w:sz w:val="20"/>
                <w:szCs w:val="20"/>
              </w:rPr>
            </w:pPr>
            <w:r w:rsidRPr="00C3429F">
              <w:rPr>
                <w:rFonts w:ascii="Arial" w:hAnsi="Arial" w:cs="Arial"/>
                <w:sz w:val="20"/>
                <w:szCs w:val="20"/>
              </w:rPr>
              <w:t xml:space="preserve">Maatregelen met betrekking tot inbraakbeveiliging en brandveiligheid met uitsluiting van de aanschaf en het plaatsen van gesloten rolluiken </w:t>
            </w:r>
          </w:p>
        </w:tc>
      </w:tr>
      <w:tr w:rsidR="00C3429F" w14:paraId="67C04A9E" w14:textId="77777777" w:rsidTr="00E34610">
        <w:tc>
          <w:tcPr>
            <w:tcW w:w="1134" w:type="dxa"/>
          </w:tcPr>
          <w:p w14:paraId="07EA1D97" w14:textId="502ADD9B" w:rsidR="00C3429F" w:rsidRPr="00C3429F" w:rsidRDefault="00C3429F" w:rsidP="00E34610">
            <w:pPr>
              <w:pStyle w:val="NinBodytekst"/>
              <w:jc w:val="center"/>
              <w:rPr>
                <w:rFonts w:eastAsia="MS Gothic" w:cs="Arial"/>
              </w:rPr>
            </w:pPr>
            <w:r w:rsidRPr="00C3429F">
              <w:rPr>
                <w:rFonts w:ascii="Segoe UI Symbol" w:eastAsia="MS Gothic" w:hAnsi="Segoe UI Symbol" w:cs="Segoe UI Symbol"/>
              </w:rPr>
              <w:t>☐</w:t>
            </w:r>
          </w:p>
        </w:tc>
        <w:tc>
          <w:tcPr>
            <w:tcW w:w="6663" w:type="dxa"/>
          </w:tcPr>
          <w:p w14:paraId="3B7DE4D3" w14:textId="2E0EB7F9" w:rsidR="00C3429F" w:rsidRPr="00C3429F" w:rsidRDefault="00C3429F" w:rsidP="00C3429F">
            <w:pPr>
              <w:pStyle w:val="Default"/>
              <w:rPr>
                <w:rFonts w:ascii="Arial" w:hAnsi="Arial" w:cs="Arial"/>
                <w:sz w:val="20"/>
                <w:szCs w:val="20"/>
              </w:rPr>
            </w:pPr>
            <w:r w:rsidRPr="00C3429F">
              <w:rPr>
                <w:rFonts w:ascii="Arial" w:hAnsi="Arial" w:cs="Arial"/>
                <w:sz w:val="20"/>
                <w:szCs w:val="20"/>
              </w:rPr>
              <w:t xml:space="preserve">Samenvoeging, zijnde de werkzaamheden verricht door ambachtslui en/of erkende aannemers, die tot doel hebben het samenvoegen van twee of meerdere panden met minstens één gemeenschappelijke muur, tot één groot geheel om alzo een grotere verkoopoppervlakte te realiseren op het gelijkvloers </w:t>
            </w:r>
          </w:p>
        </w:tc>
      </w:tr>
      <w:tr w:rsidR="00C3429F" w14:paraId="6E58D32A" w14:textId="77777777" w:rsidTr="00E34610">
        <w:tc>
          <w:tcPr>
            <w:tcW w:w="1134" w:type="dxa"/>
          </w:tcPr>
          <w:p w14:paraId="54C52C32" w14:textId="17846B63" w:rsidR="00C3429F" w:rsidRPr="00C3429F" w:rsidRDefault="00C3429F" w:rsidP="00E34610">
            <w:pPr>
              <w:pStyle w:val="NinBodytekst"/>
              <w:jc w:val="center"/>
              <w:rPr>
                <w:rFonts w:eastAsia="MS Gothic" w:cs="Arial"/>
              </w:rPr>
            </w:pPr>
            <w:r w:rsidRPr="00C3429F">
              <w:rPr>
                <w:rFonts w:ascii="Segoe UI Symbol" w:eastAsia="MS Gothic" w:hAnsi="Segoe UI Symbol" w:cs="Segoe UI Symbol"/>
              </w:rPr>
              <w:t>☐</w:t>
            </w:r>
          </w:p>
        </w:tc>
        <w:tc>
          <w:tcPr>
            <w:tcW w:w="6663" w:type="dxa"/>
          </w:tcPr>
          <w:p w14:paraId="2B3D6BAF" w14:textId="2E2CDB01" w:rsidR="00C3429F" w:rsidRPr="00C3429F" w:rsidRDefault="00C3429F" w:rsidP="00C3429F">
            <w:pPr>
              <w:pStyle w:val="Default"/>
              <w:rPr>
                <w:rFonts w:ascii="Arial" w:hAnsi="Arial" w:cs="Arial"/>
                <w:sz w:val="20"/>
                <w:szCs w:val="20"/>
              </w:rPr>
            </w:pPr>
            <w:r>
              <w:rPr>
                <w:rFonts w:ascii="Arial" w:hAnsi="Arial" w:cs="Arial"/>
                <w:sz w:val="20"/>
                <w:szCs w:val="20"/>
              </w:rPr>
              <w:t xml:space="preserve">Andere werken: </w:t>
            </w:r>
            <w:r w:rsidRPr="00C3429F">
              <w:rPr>
                <w:rFonts w:ascii="Arial" w:hAnsi="Arial" w:cs="Arial"/>
                <w:sz w:val="20"/>
                <w:szCs w:val="20"/>
              </w:rPr>
              <w:fldChar w:fldCharType="begin"/>
            </w:r>
            <w:r w:rsidRPr="00C3429F">
              <w:rPr>
                <w:rFonts w:ascii="Arial" w:hAnsi="Arial" w:cs="Arial"/>
                <w:sz w:val="20"/>
                <w:szCs w:val="20"/>
              </w:rPr>
              <w:instrText xml:space="preserve"> MACROBUTTON  AantekeningenInInktInvoegen &lt;KlikEnVulAan&gt; </w:instrText>
            </w:r>
            <w:r w:rsidRPr="00C3429F">
              <w:rPr>
                <w:rFonts w:ascii="Arial" w:hAnsi="Arial" w:cs="Arial"/>
                <w:sz w:val="20"/>
                <w:szCs w:val="20"/>
              </w:rPr>
              <w:fldChar w:fldCharType="end"/>
            </w:r>
          </w:p>
        </w:tc>
      </w:tr>
    </w:tbl>
    <w:p w14:paraId="77FA925B" w14:textId="77777777" w:rsidR="00E26953" w:rsidRDefault="00E26953" w:rsidP="00E26953">
      <w:pPr>
        <w:pStyle w:val="Ninnummering"/>
        <w:numPr>
          <w:ilvl w:val="0"/>
          <w:numId w:val="0"/>
        </w:numPr>
        <w:ind w:left="360" w:hanging="360"/>
      </w:pPr>
    </w:p>
    <w:p w14:paraId="64A0D304" w14:textId="400DAFB5" w:rsidR="00C3429F" w:rsidRDefault="00C3429F" w:rsidP="00C3429F">
      <w:pPr>
        <w:pStyle w:val="Ninnummering"/>
        <w:numPr>
          <w:ilvl w:val="0"/>
          <w:numId w:val="0"/>
        </w:numPr>
        <w:ind w:left="312" w:hanging="312"/>
      </w:pPr>
      <w:r>
        <w:t xml:space="preserve">Kostprijs (minimum 1 500 euro) volgens bestek, is geraamd op: </w:t>
      </w:r>
      <w:r>
        <w:fldChar w:fldCharType="begin"/>
      </w:r>
      <w:r>
        <w:instrText xml:space="preserve"> MACROBUTTON  AantekeningenInInktInvoegen &lt;KlikEnVulAan&gt; </w:instrText>
      </w:r>
      <w:r>
        <w:fldChar w:fldCharType="end"/>
      </w:r>
      <w:r>
        <w:t>euro excl. BTW</w:t>
      </w:r>
    </w:p>
    <w:p w14:paraId="03DC3ECA" w14:textId="77777777" w:rsidR="00E26953" w:rsidRDefault="00E26953" w:rsidP="00E26953">
      <w:pPr>
        <w:pStyle w:val="Ninnummering"/>
        <w:numPr>
          <w:ilvl w:val="0"/>
          <w:numId w:val="0"/>
        </w:numPr>
        <w:ind w:left="360" w:hanging="360"/>
      </w:pPr>
    </w:p>
    <w:p w14:paraId="5B026694" w14:textId="515F1CF1" w:rsidR="00E26953" w:rsidRPr="00E26953" w:rsidRDefault="00E26953" w:rsidP="00D74016">
      <w:pPr>
        <w:pStyle w:val="Ninnummering"/>
        <w:rPr>
          <w:b/>
          <w:bCs/>
        </w:rPr>
      </w:pPr>
      <w:r w:rsidRPr="00E26953">
        <w:rPr>
          <w:b/>
          <w:bCs/>
        </w:rPr>
        <w:t>Zuiniger energieverbruik</w:t>
      </w:r>
    </w:p>
    <w:p w14:paraId="25CBF9A0" w14:textId="002C821D" w:rsidR="00E26953" w:rsidRPr="00D74016" w:rsidRDefault="00E26953" w:rsidP="00E26953">
      <w:pPr>
        <w:pStyle w:val="Ninnummering"/>
        <w:numPr>
          <w:ilvl w:val="0"/>
          <w:numId w:val="0"/>
        </w:numPr>
        <w:ind w:left="426"/>
        <w:rPr>
          <w:rFonts w:eastAsia="MS Gothic" w:cs="Arial"/>
        </w:rPr>
      </w:pPr>
      <w:r>
        <w:rPr>
          <w:rFonts w:ascii="MS Gothic" w:eastAsia="MS Gothic" w:hAnsi="MS Gothic" w:hint="eastAsia"/>
        </w:rPr>
        <w:t>☐</w:t>
      </w:r>
      <w:r>
        <w:t xml:space="preserve"> Ja (Vul onderstaande tabel in)</w:t>
      </w:r>
      <w:r>
        <w:tab/>
      </w:r>
      <w:r>
        <w:tab/>
      </w:r>
      <w:r w:rsidRPr="00D74016">
        <w:rPr>
          <w:rFonts w:ascii="Segoe UI Symbol" w:eastAsia="MS Gothic" w:hAnsi="Segoe UI Symbol" w:cs="Segoe UI Symbol"/>
        </w:rPr>
        <w:t>☐</w:t>
      </w:r>
      <w:r w:rsidRPr="00D74016">
        <w:rPr>
          <w:rFonts w:eastAsia="MS Gothic" w:cs="Arial"/>
        </w:rPr>
        <w:t xml:space="preserve"> Nee</w:t>
      </w:r>
      <w:r>
        <w:rPr>
          <w:rFonts w:eastAsia="MS Gothic" w:cs="Arial"/>
        </w:rPr>
        <w:t xml:space="preserve"> (ga naar rubriek 4)</w:t>
      </w:r>
    </w:p>
    <w:p w14:paraId="42528932" w14:textId="77777777" w:rsidR="00E26953" w:rsidRDefault="00E26953" w:rsidP="00E26953">
      <w:pPr>
        <w:pStyle w:val="Ninnummering"/>
        <w:numPr>
          <w:ilvl w:val="0"/>
          <w:numId w:val="0"/>
        </w:numPr>
        <w:ind w:left="360" w:hanging="360"/>
      </w:pPr>
    </w:p>
    <w:tbl>
      <w:tblPr>
        <w:tblStyle w:val="Ninovehorizontaal"/>
        <w:tblW w:w="7797" w:type="dxa"/>
        <w:tblLayout w:type="fixed"/>
        <w:tblLook w:val="04A0" w:firstRow="1" w:lastRow="0" w:firstColumn="1" w:lastColumn="0" w:noHBand="0" w:noVBand="1"/>
      </w:tblPr>
      <w:tblGrid>
        <w:gridCol w:w="1134"/>
        <w:gridCol w:w="6663"/>
      </w:tblGrid>
      <w:tr w:rsidR="00C3429F" w14:paraId="6DA95B66" w14:textId="77777777" w:rsidTr="00E34610">
        <w:trPr>
          <w:cnfStyle w:val="100000000000" w:firstRow="1" w:lastRow="0" w:firstColumn="0" w:lastColumn="0" w:oddVBand="0" w:evenVBand="0" w:oddHBand="0" w:evenHBand="0" w:firstRowFirstColumn="0" w:firstRowLastColumn="0" w:lastRowFirstColumn="0" w:lastRowLastColumn="0"/>
        </w:trPr>
        <w:tc>
          <w:tcPr>
            <w:tcW w:w="1134" w:type="dxa"/>
          </w:tcPr>
          <w:p w14:paraId="62691919" w14:textId="77777777" w:rsidR="00C3429F" w:rsidRPr="0061080F" w:rsidRDefault="00C3429F" w:rsidP="00E34610">
            <w:pPr>
              <w:pStyle w:val="NinBodytekst"/>
              <w:jc w:val="center"/>
              <w:rPr>
                <w:rFonts w:cs="Arial"/>
                <w:b w:val="0"/>
                <w:bCs/>
                <w:noProof/>
              </w:rPr>
            </w:pPr>
            <w:r w:rsidRPr="0061080F">
              <w:rPr>
                <w:rFonts w:ascii="Segoe UI Symbol" w:eastAsia="MS Gothic" w:hAnsi="Segoe UI Symbol" w:cs="Segoe UI Symbol"/>
                <w:b w:val="0"/>
                <w:bCs/>
              </w:rPr>
              <w:t>☐</w:t>
            </w:r>
          </w:p>
        </w:tc>
        <w:tc>
          <w:tcPr>
            <w:tcW w:w="6663" w:type="dxa"/>
          </w:tcPr>
          <w:p w14:paraId="74F4C7FE" w14:textId="57B5BF51" w:rsidR="00C3429F" w:rsidRPr="0061080F" w:rsidRDefault="00C3429F" w:rsidP="0061080F">
            <w:pPr>
              <w:pStyle w:val="Default"/>
              <w:rPr>
                <w:rFonts w:ascii="Arial" w:hAnsi="Arial" w:cs="Arial"/>
                <w:b w:val="0"/>
                <w:bCs/>
                <w:noProof/>
                <w:sz w:val="20"/>
                <w:szCs w:val="20"/>
              </w:rPr>
            </w:pPr>
            <w:r w:rsidRPr="0061080F">
              <w:rPr>
                <w:rFonts w:ascii="Arial" w:hAnsi="Arial" w:cs="Arial"/>
                <w:b w:val="0"/>
                <w:bCs/>
                <w:sz w:val="20"/>
                <w:szCs w:val="20"/>
              </w:rPr>
              <w:t xml:space="preserve">Het plaatsen van een zonneboiler en/of -panelen </w:t>
            </w:r>
          </w:p>
        </w:tc>
      </w:tr>
      <w:tr w:rsidR="00C3429F" w14:paraId="5A54C4CE" w14:textId="77777777" w:rsidTr="00E34610">
        <w:tc>
          <w:tcPr>
            <w:tcW w:w="1134" w:type="dxa"/>
          </w:tcPr>
          <w:p w14:paraId="66B912D5" w14:textId="70CC5E0D" w:rsidR="00C3429F" w:rsidRPr="0061080F" w:rsidRDefault="0061080F" w:rsidP="00E34610">
            <w:pPr>
              <w:pStyle w:val="NinBodytekst"/>
              <w:jc w:val="center"/>
              <w:rPr>
                <w:rFonts w:eastAsia="MS Gothic" w:cs="Arial"/>
                <w:bCs/>
              </w:rPr>
            </w:pPr>
            <w:r w:rsidRPr="0061080F">
              <w:rPr>
                <w:rFonts w:ascii="Segoe UI Symbol" w:eastAsia="MS Gothic" w:hAnsi="Segoe UI Symbol" w:cs="Segoe UI Symbol"/>
                <w:bCs/>
              </w:rPr>
              <w:t>☐</w:t>
            </w:r>
          </w:p>
        </w:tc>
        <w:tc>
          <w:tcPr>
            <w:tcW w:w="6663" w:type="dxa"/>
          </w:tcPr>
          <w:p w14:paraId="65146432" w14:textId="72797012" w:rsidR="00C3429F" w:rsidRPr="0061080F" w:rsidRDefault="00C3429F" w:rsidP="0061080F">
            <w:pPr>
              <w:pStyle w:val="Default"/>
              <w:rPr>
                <w:rFonts w:ascii="Arial" w:hAnsi="Arial" w:cs="Arial"/>
                <w:bCs/>
                <w:sz w:val="20"/>
                <w:szCs w:val="20"/>
              </w:rPr>
            </w:pPr>
            <w:r w:rsidRPr="0061080F">
              <w:rPr>
                <w:rFonts w:ascii="Arial" w:hAnsi="Arial" w:cs="Arial"/>
                <w:bCs/>
                <w:sz w:val="20"/>
                <w:szCs w:val="20"/>
              </w:rPr>
              <w:t xml:space="preserve">Het plaatsen van isolatie </w:t>
            </w:r>
          </w:p>
        </w:tc>
      </w:tr>
      <w:tr w:rsidR="00C3429F" w14:paraId="4310B42B" w14:textId="77777777" w:rsidTr="00E34610">
        <w:tc>
          <w:tcPr>
            <w:tcW w:w="1134" w:type="dxa"/>
          </w:tcPr>
          <w:p w14:paraId="12E17711" w14:textId="6B411F84" w:rsidR="00C3429F" w:rsidRPr="0061080F" w:rsidRDefault="0061080F" w:rsidP="00E34610">
            <w:pPr>
              <w:pStyle w:val="NinBodytekst"/>
              <w:jc w:val="center"/>
              <w:rPr>
                <w:rFonts w:eastAsia="MS Gothic" w:cs="Arial"/>
                <w:bCs/>
              </w:rPr>
            </w:pPr>
            <w:r w:rsidRPr="0061080F">
              <w:rPr>
                <w:rFonts w:ascii="Segoe UI Symbol" w:eastAsia="MS Gothic" w:hAnsi="Segoe UI Symbol" w:cs="Segoe UI Symbol"/>
                <w:bCs/>
              </w:rPr>
              <w:t>☐</w:t>
            </w:r>
          </w:p>
        </w:tc>
        <w:tc>
          <w:tcPr>
            <w:tcW w:w="6663" w:type="dxa"/>
          </w:tcPr>
          <w:p w14:paraId="6EA174F4" w14:textId="37CD6717" w:rsidR="00C3429F" w:rsidRPr="0061080F" w:rsidRDefault="0061080F" w:rsidP="0061080F">
            <w:pPr>
              <w:pStyle w:val="Default"/>
              <w:rPr>
                <w:rFonts w:ascii="Arial" w:hAnsi="Arial" w:cs="Arial"/>
                <w:bCs/>
                <w:sz w:val="20"/>
                <w:szCs w:val="20"/>
              </w:rPr>
            </w:pPr>
            <w:r w:rsidRPr="0061080F">
              <w:rPr>
                <w:rFonts w:ascii="Arial" w:hAnsi="Arial" w:cs="Arial"/>
                <w:bCs/>
                <w:sz w:val="20"/>
                <w:szCs w:val="20"/>
              </w:rPr>
              <w:t xml:space="preserve">Installatie van een warmtepompsysteem </w:t>
            </w:r>
          </w:p>
        </w:tc>
      </w:tr>
      <w:tr w:rsidR="0061080F" w14:paraId="4BA48966" w14:textId="77777777" w:rsidTr="00E34610">
        <w:tc>
          <w:tcPr>
            <w:tcW w:w="1134" w:type="dxa"/>
          </w:tcPr>
          <w:p w14:paraId="13D14AFD" w14:textId="3C630277" w:rsidR="0061080F" w:rsidRPr="0061080F" w:rsidRDefault="0061080F" w:rsidP="00E34610">
            <w:pPr>
              <w:pStyle w:val="NinBodytekst"/>
              <w:jc w:val="center"/>
              <w:rPr>
                <w:rFonts w:eastAsia="MS Gothic" w:cs="Arial"/>
                <w:bCs/>
              </w:rPr>
            </w:pPr>
            <w:r w:rsidRPr="0061080F">
              <w:rPr>
                <w:rFonts w:ascii="Segoe UI Symbol" w:eastAsia="MS Gothic" w:hAnsi="Segoe UI Symbol" w:cs="Segoe UI Symbol"/>
                <w:bCs/>
              </w:rPr>
              <w:lastRenderedPageBreak/>
              <w:t>☐</w:t>
            </w:r>
          </w:p>
        </w:tc>
        <w:tc>
          <w:tcPr>
            <w:tcW w:w="6663" w:type="dxa"/>
          </w:tcPr>
          <w:p w14:paraId="5F3692A4" w14:textId="5DF89D45" w:rsidR="0061080F" w:rsidRPr="0061080F" w:rsidRDefault="0061080F" w:rsidP="0061080F">
            <w:pPr>
              <w:pStyle w:val="Default"/>
              <w:rPr>
                <w:rFonts w:ascii="Arial" w:hAnsi="Arial" w:cs="Arial"/>
                <w:bCs/>
                <w:sz w:val="20"/>
                <w:szCs w:val="20"/>
              </w:rPr>
            </w:pPr>
            <w:r w:rsidRPr="0061080F">
              <w:rPr>
                <w:rFonts w:ascii="Arial" w:hAnsi="Arial" w:cs="Arial"/>
                <w:bCs/>
                <w:sz w:val="20"/>
                <w:szCs w:val="20"/>
              </w:rPr>
              <w:t xml:space="preserve">Vervangen van beglazing en plaatsen van nieuwe ramen </w:t>
            </w:r>
          </w:p>
        </w:tc>
      </w:tr>
      <w:tr w:rsidR="0061080F" w14:paraId="576E05F0" w14:textId="77777777" w:rsidTr="00E34610">
        <w:tc>
          <w:tcPr>
            <w:tcW w:w="1134" w:type="dxa"/>
          </w:tcPr>
          <w:p w14:paraId="030CCC42" w14:textId="3D625E48" w:rsidR="0061080F" w:rsidRPr="0061080F" w:rsidRDefault="0061080F" w:rsidP="00E34610">
            <w:pPr>
              <w:pStyle w:val="NinBodytekst"/>
              <w:jc w:val="center"/>
              <w:rPr>
                <w:rFonts w:eastAsia="MS Gothic" w:cs="Arial"/>
                <w:bCs/>
              </w:rPr>
            </w:pPr>
            <w:r w:rsidRPr="0061080F">
              <w:rPr>
                <w:rFonts w:ascii="Segoe UI Symbol" w:eastAsia="MS Gothic" w:hAnsi="Segoe UI Symbol" w:cs="Segoe UI Symbol"/>
                <w:bCs/>
              </w:rPr>
              <w:t>☐</w:t>
            </w:r>
          </w:p>
        </w:tc>
        <w:tc>
          <w:tcPr>
            <w:tcW w:w="6663" w:type="dxa"/>
          </w:tcPr>
          <w:p w14:paraId="1D04AD03" w14:textId="25B63796" w:rsidR="0061080F" w:rsidRPr="0061080F" w:rsidRDefault="0061080F" w:rsidP="0061080F">
            <w:pPr>
              <w:pStyle w:val="Default"/>
              <w:rPr>
                <w:rFonts w:ascii="Arial" w:hAnsi="Arial" w:cs="Arial"/>
                <w:bCs/>
                <w:sz w:val="20"/>
                <w:szCs w:val="20"/>
              </w:rPr>
            </w:pPr>
            <w:r w:rsidRPr="0061080F">
              <w:rPr>
                <w:rFonts w:ascii="Arial" w:hAnsi="Arial" w:cs="Arial"/>
                <w:bCs/>
                <w:sz w:val="20"/>
                <w:szCs w:val="20"/>
              </w:rPr>
              <w:t xml:space="preserve">Ventilatiesysteem, op voorwaarde dat een milieuvriendelijk ventilatiesysteem wordt geïnstalleerd </w:t>
            </w:r>
          </w:p>
        </w:tc>
      </w:tr>
      <w:tr w:rsidR="0061080F" w14:paraId="29A6CFCF" w14:textId="77777777" w:rsidTr="00E34610">
        <w:tc>
          <w:tcPr>
            <w:tcW w:w="1134" w:type="dxa"/>
          </w:tcPr>
          <w:p w14:paraId="254EB0A2" w14:textId="01C7BBD7" w:rsidR="0061080F" w:rsidRPr="0061080F" w:rsidRDefault="0061080F" w:rsidP="00E34610">
            <w:pPr>
              <w:pStyle w:val="NinBodytekst"/>
              <w:jc w:val="center"/>
              <w:rPr>
                <w:rFonts w:eastAsia="MS Gothic" w:cs="Arial"/>
                <w:bCs/>
              </w:rPr>
            </w:pPr>
            <w:r w:rsidRPr="0061080F">
              <w:rPr>
                <w:rFonts w:ascii="Segoe UI Symbol" w:eastAsia="MS Gothic" w:hAnsi="Segoe UI Symbol" w:cs="Segoe UI Symbol"/>
                <w:bCs/>
              </w:rPr>
              <w:t>☐</w:t>
            </w:r>
          </w:p>
        </w:tc>
        <w:tc>
          <w:tcPr>
            <w:tcW w:w="6663" w:type="dxa"/>
          </w:tcPr>
          <w:p w14:paraId="56DAF99D" w14:textId="4391589B" w:rsidR="0061080F" w:rsidRPr="0061080F" w:rsidRDefault="0061080F" w:rsidP="0061080F">
            <w:pPr>
              <w:pStyle w:val="Default"/>
              <w:rPr>
                <w:rFonts w:ascii="Arial" w:hAnsi="Arial" w:cs="Arial"/>
                <w:bCs/>
                <w:sz w:val="20"/>
                <w:szCs w:val="20"/>
              </w:rPr>
            </w:pPr>
            <w:r w:rsidRPr="0061080F">
              <w:rPr>
                <w:rFonts w:ascii="Arial" w:hAnsi="Arial" w:cs="Arial"/>
                <w:bCs/>
                <w:sz w:val="20"/>
                <w:szCs w:val="20"/>
              </w:rPr>
              <w:t xml:space="preserve">Andere werken: </w:t>
            </w:r>
            <w:r w:rsidRPr="0061080F">
              <w:rPr>
                <w:rFonts w:ascii="Arial" w:hAnsi="Arial" w:cs="Arial"/>
                <w:bCs/>
                <w:sz w:val="20"/>
                <w:szCs w:val="20"/>
              </w:rPr>
              <w:fldChar w:fldCharType="begin"/>
            </w:r>
            <w:r w:rsidRPr="0061080F">
              <w:rPr>
                <w:rFonts w:ascii="Arial" w:hAnsi="Arial" w:cs="Arial"/>
                <w:bCs/>
                <w:sz w:val="20"/>
                <w:szCs w:val="20"/>
              </w:rPr>
              <w:instrText xml:space="preserve"> MACROBUTTON  AantekeningenInInktInvoegen &lt;KlikEnVulAan&gt; </w:instrText>
            </w:r>
            <w:r w:rsidRPr="0061080F">
              <w:rPr>
                <w:rFonts w:ascii="Arial" w:hAnsi="Arial" w:cs="Arial"/>
                <w:bCs/>
                <w:sz w:val="20"/>
                <w:szCs w:val="20"/>
              </w:rPr>
              <w:fldChar w:fldCharType="end"/>
            </w:r>
          </w:p>
        </w:tc>
      </w:tr>
    </w:tbl>
    <w:p w14:paraId="1A69D1CA" w14:textId="77777777" w:rsidR="00C3429F" w:rsidRDefault="00C3429F" w:rsidP="00E26953">
      <w:pPr>
        <w:pStyle w:val="Ninnummering"/>
        <w:numPr>
          <w:ilvl w:val="0"/>
          <w:numId w:val="0"/>
        </w:numPr>
        <w:ind w:left="360" w:hanging="360"/>
      </w:pPr>
    </w:p>
    <w:p w14:paraId="32DB94D2" w14:textId="77777777" w:rsidR="0061080F" w:rsidRDefault="0061080F" w:rsidP="0061080F">
      <w:pPr>
        <w:pStyle w:val="Ninnummering"/>
        <w:numPr>
          <w:ilvl w:val="0"/>
          <w:numId w:val="0"/>
        </w:numPr>
        <w:ind w:left="312" w:hanging="312"/>
      </w:pPr>
      <w:r>
        <w:t xml:space="preserve">Kostprijs (minimum 1 500 euro) volgens bestek, is geraamd op: </w:t>
      </w:r>
      <w:r>
        <w:fldChar w:fldCharType="begin"/>
      </w:r>
      <w:r>
        <w:instrText xml:space="preserve"> MACROBUTTON  AantekeningenInInktInvoegen &lt;KlikEnVulAan&gt; </w:instrText>
      </w:r>
      <w:r>
        <w:fldChar w:fldCharType="end"/>
      </w:r>
      <w:r>
        <w:t xml:space="preserve"> euro excl. BTW</w:t>
      </w:r>
    </w:p>
    <w:p w14:paraId="5EEBD8AA" w14:textId="77777777" w:rsidR="0061080F" w:rsidRDefault="0061080F" w:rsidP="00E26953">
      <w:pPr>
        <w:pStyle w:val="Ninnummering"/>
        <w:numPr>
          <w:ilvl w:val="0"/>
          <w:numId w:val="0"/>
        </w:numPr>
        <w:ind w:left="360" w:hanging="360"/>
      </w:pPr>
    </w:p>
    <w:p w14:paraId="5C8F1E5E" w14:textId="430AF430" w:rsidR="00E26953" w:rsidRPr="00E26953" w:rsidRDefault="00E26953" w:rsidP="00E26953">
      <w:pPr>
        <w:pStyle w:val="Ninnummering"/>
        <w:rPr>
          <w:b/>
          <w:bCs/>
        </w:rPr>
      </w:pPr>
      <w:r w:rsidRPr="00E26953">
        <w:rPr>
          <w:b/>
          <w:bCs/>
        </w:rPr>
        <w:t>Is er al een stedenbouwkundige vergunning afgeleverd</w:t>
      </w:r>
    </w:p>
    <w:p w14:paraId="46884E67" w14:textId="1646B8A5" w:rsidR="00E26953" w:rsidRPr="00D74016" w:rsidRDefault="00E26953" w:rsidP="00E26953">
      <w:pPr>
        <w:pStyle w:val="Ninnummering"/>
        <w:numPr>
          <w:ilvl w:val="0"/>
          <w:numId w:val="0"/>
        </w:numPr>
        <w:ind w:left="567" w:hanging="141"/>
        <w:rPr>
          <w:rFonts w:eastAsia="MS Gothic" w:cs="Arial"/>
        </w:rPr>
      </w:pPr>
      <w:r>
        <w:rPr>
          <w:rFonts w:ascii="MS Gothic" w:eastAsia="MS Gothic" w:hAnsi="MS Gothic" w:hint="eastAsia"/>
        </w:rPr>
        <w:t>☐</w:t>
      </w:r>
      <w:r>
        <w:t xml:space="preserve"> Ja (Vul onderstaande tabel in)</w:t>
      </w:r>
      <w:r>
        <w:tab/>
      </w:r>
      <w:r>
        <w:tab/>
      </w:r>
      <w:r w:rsidRPr="00D74016">
        <w:rPr>
          <w:rFonts w:ascii="Segoe UI Symbol" w:eastAsia="MS Gothic" w:hAnsi="Segoe UI Symbol" w:cs="Segoe UI Symbol"/>
        </w:rPr>
        <w:t>☐</w:t>
      </w:r>
      <w:r w:rsidRPr="00D74016">
        <w:rPr>
          <w:rFonts w:eastAsia="MS Gothic" w:cs="Arial"/>
        </w:rPr>
        <w:t xml:space="preserve"> Nee</w:t>
      </w:r>
      <w:r>
        <w:rPr>
          <w:rFonts w:eastAsia="MS Gothic" w:cs="Arial"/>
        </w:rPr>
        <w:t xml:space="preserve"> </w:t>
      </w:r>
    </w:p>
    <w:p w14:paraId="1C453957" w14:textId="77777777" w:rsidR="00E26953" w:rsidRDefault="00E26953" w:rsidP="00E26953">
      <w:pPr>
        <w:pStyle w:val="Ninnummering"/>
        <w:numPr>
          <w:ilvl w:val="0"/>
          <w:numId w:val="0"/>
        </w:numPr>
        <w:ind w:left="360" w:hanging="360"/>
      </w:pPr>
    </w:p>
    <w:tbl>
      <w:tblPr>
        <w:tblStyle w:val="Ninovehorizontaal"/>
        <w:tblW w:w="7797" w:type="dxa"/>
        <w:tblLayout w:type="fixed"/>
        <w:tblLook w:val="04A0" w:firstRow="1" w:lastRow="0" w:firstColumn="1" w:lastColumn="0" w:noHBand="0" w:noVBand="1"/>
      </w:tblPr>
      <w:tblGrid>
        <w:gridCol w:w="1134"/>
        <w:gridCol w:w="6663"/>
      </w:tblGrid>
      <w:tr w:rsidR="0061080F" w:rsidRPr="0061080F" w14:paraId="4FB58CE6" w14:textId="77777777" w:rsidTr="00E34610">
        <w:trPr>
          <w:cnfStyle w:val="100000000000" w:firstRow="1" w:lastRow="0" w:firstColumn="0" w:lastColumn="0" w:oddVBand="0" w:evenVBand="0" w:oddHBand="0" w:evenHBand="0" w:firstRowFirstColumn="0" w:firstRowLastColumn="0" w:lastRowFirstColumn="0" w:lastRowLastColumn="0"/>
        </w:trPr>
        <w:tc>
          <w:tcPr>
            <w:tcW w:w="1134" w:type="dxa"/>
          </w:tcPr>
          <w:p w14:paraId="69A4E7F1" w14:textId="77777777" w:rsidR="0061080F" w:rsidRPr="0061080F" w:rsidRDefault="0061080F" w:rsidP="00E34610">
            <w:pPr>
              <w:pStyle w:val="NinBodytekst"/>
              <w:jc w:val="center"/>
              <w:rPr>
                <w:rFonts w:eastAsia="MS Gothic" w:cs="Arial"/>
                <w:b w:val="0"/>
              </w:rPr>
            </w:pPr>
            <w:r w:rsidRPr="0061080F">
              <w:rPr>
                <w:rFonts w:ascii="Segoe UI Symbol" w:eastAsia="MS Gothic" w:hAnsi="Segoe UI Symbol" w:cs="Segoe UI Symbol"/>
                <w:b w:val="0"/>
              </w:rPr>
              <w:t>☐</w:t>
            </w:r>
          </w:p>
        </w:tc>
        <w:tc>
          <w:tcPr>
            <w:tcW w:w="6663" w:type="dxa"/>
          </w:tcPr>
          <w:p w14:paraId="766304A1" w14:textId="2B43E14E" w:rsidR="0061080F" w:rsidRPr="0061080F" w:rsidRDefault="0061080F" w:rsidP="00E34610">
            <w:pPr>
              <w:pStyle w:val="Default"/>
              <w:rPr>
                <w:rFonts w:ascii="Arial" w:hAnsi="Arial" w:cs="Arial"/>
                <w:b w:val="0"/>
                <w:sz w:val="20"/>
                <w:szCs w:val="20"/>
              </w:rPr>
            </w:pPr>
            <w:r w:rsidRPr="0061080F">
              <w:rPr>
                <w:rFonts w:ascii="Arial" w:hAnsi="Arial" w:cs="Arial"/>
                <w:b w:val="0"/>
                <w:sz w:val="20"/>
                <w:szCs w:val="20"/>
              </w:rPr>
              <w:t>Afgeleverd op</w:t>
            </w:r>
            <w:r>
              <w:rPr>
                <w:rFonts w:ascii="Arial" w:hAnsi="Arial" w:cs="Arial"/>
                <w:b w:val="0"/>
                <w:sz w:val="20"/>
                <w:szCs w:val="20"/>
              </w:rPr>
              <w:t xml:space="preserve"> </w:t>
            </w:r>
            <w:r w:rsidRPr="0061080F">
              <w:rPr>
                <w:rFonts w:ascii="Arial" w:hAnsi="Arial" w:cs="Arial"/>
                <w:b w:val="0"/>
                <w:sz w:val="20"/>
                <w:szCs w:val="20"/>
              </w:rPr>
              <w:t xml:space="preserve">(datum): </w:t>
            </w:r>
            <w:sdt>
              <w:sdtPr>
                <w:rPr>
                  <w:rFonts w:ascii="Arial" w:hAnsi="Arial" w:cs="Arial"/>
                  <w:sz w:val="20"/>
                  <w:szCs w:val="20"/>
                </w:rPr>
                <w:id w:val="815926569"/>
                <w:placeholder>
                  <w:docPart w:val="9D6DBDA7B30B4043A4DE31DE58CB4FB4"/>
                </w:placeholder>
                <w:showingPlcHdr/>
                <w:date>
                  <w:dateFormat w:val="dd/MM/yyyy"/>
                  <w:lid w:val="nl-BE"/>
                  <w:storeMappedDataAs w:val="dateTime"/>
                  <w:calendar w:val="gregorian"/>
                </w:date>
              </w:sdtPr>
              <w:sdtEndPr/>
              <w:sdtContent>
                <w:r w:rsidRPr="0061080F">
                  <w:rPr>
                    <w:rStyle w:val="Tekstvantijdelijkeaanduiding"/>
                    <w:rFonts w:ascii="Arial" w:hAnsi="Arial" w:cs="Arial"/>
                    <w:b w:val="0"/>
                    <w:sz w:val="20"/>
                    <w:szCs w:val="20"/>
                  </w:rPr>
                  <w:t>Kies een datum.</w:t>
                </w:r>
              </w:sdtContent>
            </w:sdt>
            <w:r w:rsidRPr="0061080F">
              <w:rPr>
                <w:rFonts w:ascii="Arial" w:hAnsi="Arial" w:cs="Arial"/>
                <w:b w:val="0"/>
                <w:sz w:val="20"/>
                <w:szCs w:val="20"/>
              </w:rPr>
              <w:t xml:space="preserve"> Met nummer: </w:t>
            </w:r>
            <w:r w:rsidRPr="0061080F">
              <w:rPr>
                <w:rFonts w:ascii="Arial" w:hAnsi="Arial" w:cs="Arial"/>
                <w:sz w:val="20"/>
                <w:szCs w:val="20"/>
              </w:rPr>
              <w:fldChar w:fldCharType="begin"/>
            </w:r>
            <w:r w:rsidRPr="0061080F">
              <w:rPr>
                <w:rFonts w:ascii="Arial" w:hAnsi="Arial" w:cs="Arial"/>
                <w:b w:val="0"/>
                <w:sz w:val="20"/>
                <w:szCs w:val="20"/>
              </w:rPr>
              <w:instrText xml:space="preserve"> MACROBUTTON  AantekeningenInInktInvoegen &lt;KlikEnVulAan&gt; </w:instrText>
            </w:r>
            <w:r w:rsidRPr="0061080F">
              <w:rPr>
                <w:rFonts w:ascii="Arial" w:hAnsi="Arial" w:cs="Arial"/>
                <w:sz w:val="20"/>
                <w:szCs w:val="20"/>
              </w:rPr>
              <w:fldChar w:fldCharType="end"/>
            </w:r>
            <w:r w:rsidRPr="0061080F">
              <w:rPr>
                <w:rFonts w:ascii="Arial" w:hAnsi="Arial" w:cs="Arial"/>
                <w:b w:val="0"/>
                <w:sz w:val="20"/>
                <w:szCs w:val="20"/>
              </w:rPr>
              <w:t xml:space="preserve"> </w:t>
            </w:r>
          </w:p>
        </w:tc>
      </w:tr>
      <w:tr w:rsidR="0061080F" w:rsidRPr="0061080F" w14:paraId="02DDCD11" w14:textId="77777777" w:rsidTr="00E34610">
        <w:tc>
          <w:tcPr>
            <w:tcW w:w="1134" w:type="dxa"/>
          </w:tcPr>
          <w:p w14:paraId="5CEB5919" w14:textId="3A2790F7" w:rsidR="0061080F" w:rsidRPr="0061080F" w:rsidRDefault="0061080F" w:rsidP="00E34610">
            <w:pPr>
              <w:pStyle w:val="NinBodytekst"/>
              <w:jc w:val="center"/>
              <w:rPr>
                <w:rFonts w:ascii="Segoe UI Symbol" w:eastAsia="MS Gothic" w:hAnsi="Segoe UI Symbol" w:cs="Segoe UI Symbol"/>
              </w:rPr>
            </w:pPr>
            <w:r w:rsidRPr="0061080F">
              <w:rPr>
                <w:rFonts w:ascii="Segoe UI Symbol" w:eastAsia="MS Gothic" w:hAnsi="Segoe UI Symbol" w:cs="Segoe UI Symbol"/>
              </w:rPr>
              <w:t>☐</w:t>
            </w:r>
          </w:p>
        </w:tc>
        <w:tc>
          <w:tcPr>
            <w:tcW w:w="6663" w:type="dxa"/>
          </w:tcPr>
          <w:p w14:paraId="4BC5EB39" w14:textId="0C6AB449" w:rsidR="0061080F" w:rsidRPr="0061080F" w:rsidRDefault="0061080F" w:rsidP="00E34610">
            <w:pPr>
              <w:pStyle w:val="Default"/>
              <w:rPr>
                <w:rFonts w:ascii="Arial" w:hAnsi="Arial" w:cs="Arial"/>
                <w:bCs/>
                <w:sz w:val="20"/>
                <w:szCs w:val="20"/>
              </w:rPr>
            </w:pPr>
            <w:r w:rsidRPr="0061080F">
              <w:rPr>
                <w:rFonts w:ascii="Arial" w:hAnsi="Arial" w:cs="Arial"/>
                <w:bCs/>
                <w:sz w:val="20"/>
                <w:szCs w:val="20"/>
              </w:rPr>
              <w:t xml:space="preserve">Aangevraagd op (datum): </w:t>
            </w:r>
            <w:sdt>
              <w:sdtPr>
                <w:rPr>
                  <w:rFonts w:ascii="Arial" w:hAnsi="Arial" w:cs="Arial"/>
                  <w:bCs/>
                  <w:sz w:val="20"/>
                  <w:szCs w:val="20"/>
                </w:rPr>
                <w:id w:val="1640996209"/>
                <w:placeholder>
                  <w:docPart w:val="8EFF5FEB048B4F4C97E910BF15297AF1"/>
                </w:placeholder>
                <w:showingPlcHdr/>
                <w:date>
                  <w:dateFormat w:val="dd/MM/yyyy"/>
                  <w:lid w:val="nl-BE"/>
                  <w:storeMappedDataAs w:val="dateTime"/>
                  <w:calendar w:val="gregorian"/>
                </w:date>
              </w:sdtPr>
              <w:sdtEndPr/>
              <w:sdtContent>
                <w:r w:rsidRPr="0061080F">
                  <w:rPr>
                    <w:rStyle w:val="Tekstvantijdelijkeaanduiding"/>
                    <w:rFonts w:ascii="Arial" w:hAnsi="Arial" w:cs="Arial"/>
                    <w:bCs/>
                    <w:sz w:val="20"/>
                    <w:szCs w:val="20"/>
                  </w:rPr>
                  <w:t>Kies een datum.</w:t>
                </w:r>
              </w:sdtContent>
            </w:sdt>
          </w:p>
        </w:tc>
      </w:tr>
      <w:tr w:rsidR="0061080F" w:rsidRPr="0061080F" w14:paraId="611DFB8F" w14:textId="77777777" w:rsidTr="00E34610">
        <w:tc>
          <w:tcPr>
            <w:tcW w:w="1134" w:type="dxa"/>
          </w:tcPr>
          <w:p w14:paraId="1A8392FD" w14:textId="1AF11CF0" w:rsidR="0061080F" w:rsidRPr="0061080F" w:rsidRDefault="0061080F" w:rsidP="00E34610">
            <w:pPr>
              <w:pStyle w:val="NinBodytekst"/>
              <w:jc w:val="center"/>
              <w:rPr>
                <w:rFonts w:ascii="Segoe UI Symbol" w:eastAsia="MS Gothic" w:hAnsi="Segoe UI Symbol" w:cs="Segoe UI Symbol"/>
              </w:rPr>
            </w:pPr>
            <w:r w:rsidRPr="0061080F">
              <w:rPr>
                <w:rFonts w:ascii="Segoe UI Symbol" w:eastAsia="MS Gothic" w:hAnsi="Segoe UI Symbol" w:cs="Segoe UI Symbol"/>
              </w:rPr>
              <w:t>☐</w:t>
            </w:r>
          </w:p>
        </w:tc>
        <w:tc>
          <w:tcPr>
            <w:tcW w:w="6663" w:type="dxa"/>
          </w:tcPr>
          <w:p w14:paraId="44AAA237" w14:textId="300E5427" w:rsidR="0061080F" w:rsidRPr="0061080F" w:rsidRDefault="0061080F" w:rsidP="00E34610">
            <w:pPr>
              <w:pStyle w:val="Default"/>
              <w:rPr>
                <w:rFonts w:ascii="Arial" w:hAnsi="Arial" w:cs="Arial"/>
                <w:bCs/>
                <w:sz w:val="20"/>
                <w:szCs w:val="20"/>
              </w:rPr>
            </w:pPr>
            <w:r>
              <w:rPr>
                <w:rFonts w:ascii="Arial" w:hAnsi="Arial" w:cs="Arial"/>
                <w:bCs/>
                <w:sz w:val="20"/>
                <w:szCs w:val="20"/>
              </w:rPr>
              <w:t>Moet nog aangevraagd worden</w:t>
            </w:r>
          </w:p>
        </w:tc>
      </w:tr>
      <w:tr w:rsidR="0061080F" w:rsidRPr="0061080F" w14:paraId="41388995" w14:textId="77777777" w:rsidTr="00E34610">
        <w:tc>
          <w:tcPr>
            <w:tcW w:w="1134" w:type="dxa"/>
          </w:tcPr>
          <w:p w14:paraId="108CBEBE" w14:textId="2EEFE86C" w:rsidR="0061080F" w:rsidRPr="0061080F" w:rsidRDefault="0061080F" w:rsidP="00E34610">
            <w:pPr>
              <w:pStyle w:val="NinBodytekst"/>
              <w:jc w:val="center"/>
              <w:rPr>
                <w:rFonts w:ascii="Segoe UI Symbol" w:eastAsia="MS Gothic" w:hAnsi="Segoe UI Symbol" w:cs="Segoe UI Symbol"/>
              </w:rPr>
            </w:pPr>
            <w:r w:rsidRPr="0061080F">
              <w:rPr>
                <w:rFonts w:ascii="Segoe UI Symbol" w:eastAsia="MS Gothic" w:hAnsi="Segoe UI Symbol" w:cs="Segoe UI Symbol"/>
              </w:rPr>
              <w:t>☐</w:t>
            </w:r>
          </w:p>
        </w:tc>
        <w:tc>
          <w:tcPr>
            <w:tcW w:w="6663" w:type="dxa"/>
          </w:tcPr>
          <w:p w14:paraId="027E4563" w14:textId="17CE3168" w:rsidR="0061080F" w:rsidRDefault="0061080F" w:rsidP="00E34610">
            <w:pPr>
              <w:pStyle w:val="Default"/>
              <w:rPr>
                <w:rFonts w:ascii="Arial" w:hAnsi="Arial" w:cs="Arial"/>
                <w:bCs/>
                <w:sz w:val="20"/>
                <w:szCs w:val="20"/>
              </w:rPr>
            </w:pPr>
            <w:r>
              <w:rPr>
                <w:rFonts w:ascii="Arial" w:hAnsi="Arial" w:cs="Arial"/>
                <w:bCs/>
                <w:sz w:val="20"/>
                <w:szCs w:val="20"/>
              </w:rPr>
              <w:t>Niet noodzakelijk volgens dienst Stedenbouw en Ruimtelijke Ordening</w:t>
            </w:r>
          </w:p>
        </w:tc>
      </w:tr>
    </w:tbl>
    <w:p w14:paraId="1D337B48" w14:textId="77777777" w:rsidR="00E26953" w:rsidRDefault="00E26953" w:rsidP="00E26953">
      <w:pPr>
        <w:pStyle w:val="Ninnummering"/>
        <w:numPr>
          <w:ilvl w:val="0"/>
          <w:numId w:val="0"/>
        </w:numPr>
        <w:ind w:left="360" w:hanging="360"/>
      </w:pPr>
    </w:p>
    <w:p w14:paraId="23AAA0EA" w14:textId="65BCA452" w:rsidR="0061080F" w:rsidRPr="00E26953" w:rsidRDefault="0061080F" w:rsidP="00274E0C">
      <w:pPr>
        <w:pStyle w:val="Ninnummering"/>
        <w:numPr>
          <w:ilvl w:val="0"/>
          <w:numId w:val="0"/>
        </w:numPr>
        <w:ind w:left="360" w:hanging="360"/>
        <w:rPr>
          <w:b/>
          <w:bCs/>
        </w:rPr>
      </w:pPr>
      <w:r w:rsidRPr="00274E0C">
        <w:t xml:space="preserve">De geplande startdatum van de werken is: </w:t>
      </w:r>
      <w:sdt>
        <w:sdtPr>
          <w:rPr>
            <w:rFonts w:cs="Arial"/>
            <w:bCs/>
          </w:rPr>
          <w:id w:val="-1877383010"/>
          <w:placeholder>
            <w:docPart w:val="BCFC1D5000164744AE6AB465EA9D8651"/>
          </w:placeholder>
          <w:showingPlcHdr/>
          <w:date>
            <w:dateFormat w:val="dd/MM/yyyy"/>
            <w:lid w:val="nl-BE"/>
            <w:storeMappedDataAs w:val="dateTime"/>
            <w:calendar w:val="gregorian"/>
          </w:date>
        </w:sdtPr>
        <w:sdtEndPr/>
        <w:sdtContent>
          <w:r w:rsidRPr="0061080F">
            <w:rPr>
              <w:rStyle w:val="Tekstvantijdelijkeaanduiding"/>
              <w:rFonts w:cs="Arial"/>
              <w:bCs/>
            </w:rPr>
            <w:t>Kies een datum.</w:t>
          </w:r>
        </w:sdtContent>
      </w:sdt>
    </w:p>
    <w:p w14:paraId="27570B01" w14:textId="77777777" w:rsidR="00CD17B3" w:rsidRDefault="00CD17B3" w:rsidP="0086152E">
      <w:pPr>
        <w:pStyle w:val="NinBodytekst"/>
        <w:rPr>
          <w:noProof/>
        </w:rPr>
      </w:pPr>
    </w:p>
    <w:p w14:paraId="514DE80C" w14:textId="789DEC85" w:rsidR="00CD17B3" w:rsidRDefault="002F4BF7" w:rsidP="00F069C7">
      <w:pPr>
        <w:pStyle w:val="NinT3"/>
        <w:spacing w:after="0" w:line="240" w:lineRule="auto"/>
      </w:pPr>
      <w:r>
        <w:t>Bij te voegen bewijsstukken</w:t>
      </w:r>
      <w:r w:rsidR="00CD17B3" w:rsidRPr="00CD17B3">
        <w:t xml:space="preserve"> </w:t>
      </w:r>
    </w:p>
    <w:p w14:paraId="46FB2F4D" w14:textId="77777777" w:rsidR="00F069C7" w:rsidRDefault="00F069C7" w:rsidP="00F069C7">
      <w:pPr>
        <w:pStyle w:val="Plattetekst"/>
        <w:spacing w:after="0"/>
        <w:rPr>
          <w:rFonts w:ascii="Arial" w:hAnsi="Arial"/>
          <w:sz w:val="20"/>
          <w:szCs w:val="20"/>
          <w:lang w:eastAsia="nl-BE"/>
        </w:rPr>
      </w:pPr>
    </w:p>
    <w:p w14:paraId="2D1453FF" w14:textId="20881CCB" w:rsidR="002F4BF7" w:rsidRPr="002F4BF7" w:rsidRDefault="00731277" w:rsidP="002F4BF7">
      <w:pPr>
        <w:pStyle w:val="Plattetekst"/>
        <w:rPr>
          <w:rFonts w:ascii="Arial" w:hAnsi="Arial"/>
          <w:sz w:val="20"/>
          <w:szCs w:val="20"/>
          <w:lang w:eastAsia="nl-BE"/>
        </w:rPr>
      </w:pPr>
      <w:r w:rsidRPr="002F4BF7">
        <w:rPr>
          <w:rFonts w:ascii="Arial" w:hAnsi="Arial"/>
          <w:sz w:val="20"/>
          <w:szCs w:val="20"/>
          <w:lang w:eastAsia="nl-BE"/>
        </w:rPr>
        <w:t>Als</w:t>
      </w:r>
      <w:r w:rsidR="002F4BF7" w:rsidRPr="002F4BF7">
        <w:rPr>
          <w:rFonts w:ascii="Arial" w:hAnsi="Arial"/>
          <w:sz w:val="20"/>
          <w:szCs w:val="20"/>
          <w:lang w:eastAsia="nl-BE"/>
        </w:rPr>
        <w:t xml:space="preserve"> één van onderstaande documenten niet correct worden ingediend of indien informatie ontbreekt, zal </w:t>
      </w:r>
      <w:r w:rsidR="00A154F5">
        <w:rPr>
          <w:rFonts w:ascii="Arial" w:hAnsi="Arial"/>
          <w:sz w:val="20"/>
          <w:szCs w:val="20"/>
          <w:lang w:eastAsia="nl-BE"/>
        </w:rPr>
        <w:t>jo</w:t>
      </w:r>
      <w:r w:rsidR="002F4BF7" w:rsidRPr="002F4BF7">
        <w:rPr>
          <w:rFonts w:ascii="Arial" w:hAnsi="Arial"/>
          <w:sz w:val="20"/>
          <w:szCs w:val="20"/>
          <w:lang w:eastAsia="nl-BE"/>
        </w:rPr>
        <w:t>uw aanvraag onontvankelijk worden verklaard.</w:t>
      </w:r>
    </w:p>
    <w:p w14:paraId="3F4D558C" w14:textId="14D7A4C4" w:rsidR="006463F4" w:rsidRPr="006463F4" w:rsidRDefault="00E759E5" w:rsidP="006463F4">
      <w:pPr>
        <w:pStyle w:val="Default"/>
        <w:tabs>
          <w:tab w:val="left" w:pos="426"/>
        </w:tabs>
        <w:ind w:left="426" w:hanging="426"/>
        <w:rPr>
          <w:rFonts w:ascii="Arial" w:hAnsi="Arial" w:cs="Arial"/>
          <w:sz w:val="20"/>
          <w:szCs w:val="20"/>
        </w:rPr>
      </w:pPr>
      <w:r>
        <w:rPr>
          <w:rFonts w:ascii="MS Gothic" w:eastAsia="MS Gothic" w:hAnsi="MS Gothic" w:hint="eastAsia"/>
        </w:rPr>
        <w:t>☐</w:t>
      </w:r>
      <w:r>
        <w:tab/>
      </w:r>
      <w:r w:rsidR="006463F4" w:rsidRPr="006463F4">
        <w:rPr>
          <w:rFonts w:ascii="Arial" w:hAnsi="Arial" w:cs="Arial"/>
          <w:sz w:val="20"/>
          <w:szCs w:val="20"/>
        </w:rPr>
        <w:t xml:space="preserve">Een document waaruit het bouwrecht van de aanvrager blijkt, zijnde: een kopie van de onderhandse koopovereenkomst, de notariële koopakte, de huurovereenkomst of elke andere titel waaruit het bouwrecht blijkt </w:t>
      </w:r>
    </w:p>
    <w:p w14:paraId="1F92ECE2" w14:textId="77777777" w:rsidR="006463F4" w:rsidRPr="006463F4" w:rsidRDefault="006463F4" w:rsidP="006463F4">
      <w:pPr>
        <w:pStyle w:val="Default"/>
        <w:rPr>
          <w:rFonts w:ascii="Arial" w:hAnsi="Arial" w:cs="Arial"/>
          <w:sz w:val="20"/>
          <w:szCs w:val="20"/>
        </w:rPr>
      </w:pPr>
    </w:p>
    <w:p w14:paraId="12B6A604" w14:textId="6B5EEDF1" w:rsidR="006463F4" w:rsidRPr="006463F4" w:rsidRDefault="006463F4" w:rsidP="006463F4">
      <w:pPr>
        <w:pStyle w:val="Default"/>
        <w:tabs>
          <w:tab w:val="left" w:pos="426"/>
        </w:tabs>
        <w:ind w:left="426" w:hanging="426"/>
        <w:rPr>
          <w:rFonts w:ascii="Arial" w:hAnsi="Arial" w:cs="Arial"/>
          <w:sz w:val="20"/>
          <w:szCs w:val="20"/>
        </w:rPr>
      </w:pPr>
      <w:r>
        <w:rPr>
          <w:rFonts w:ascii="MS Gothic" w:eastAsia="MS Gothic" w:hAnsi="MS Gothic" w:hint="eastAsia"/>
        </w:rPr>
        <w:t>☐</w:t>
      </w:r>
      <w:r>
        <w:rPr>
          <w:rFonts w:ascii="MS Gothic" w:eastAsia="MS Gothic" w:hAnsi="MS Gothic"/>
        </w:rPr>
        <w:tab/>
      </w:r>
      <w:r w:rsidRPr="006463F4">
        <w:rPr>
          <w:rFonts w:ascii="Arial" w:hAnsi="Arial" w:cs="Arial"/>
          <w:sz w:val="20"/>
          <w:szCs w:val="20"/>
        </w:rPr>
        <w:t xml:space="preserve">Een ondertekend akkoord betreffende de werken tussen (in voorkomend geval) alle betrokken naakte eigenaars, alle houders van zakelijke rechten en de huurder </w:t>
      </w:r>
    </w:p>
    <w:p w14:paraId="3BBAB1F9" w14:textId="77777777" w:rsidR="006463F4" w:rsidRPr="006463F4" w:rsidRDefault="006463F4" w:rsidP="006463F4">
      <w:pPr>
        <w:pStyle w:val="Default"/>
        <w:rPr>
          <w:rFonts w:ascii="Arial" w:hAnsi="Arial" w:cs="Arial"/>
          <w:sz w:val="20"/>
          <w:szCs w:val="20"/>
        </w:rPr>
      </w:pPr>
    </w:p>
    <w:p w14:paraId="5F415744" w14:textId="33DB1B41" w:rsidR="006463F4" w:rsidRPr="00476B56" w:rsidRDefault="006463F4" w:rsidP="006463F4">
      <w:pPr>
        <w:pStyle w:val="Default"/>
        <w:tabs>
          <w:tab w:val="left" w:pos="426"/>
        </w:tabs>
        <w:ind w:left="426" w:hanging="426"/>
        <w:rPr>
          <w:rFonts w:ascii="Arial" w:hAnsi="Arial" w:cs="Arial"/>
          <w:sz w:val="20"/>
          <w:szCs w:val="20"/>
        </w:rPr>
      </w:pPr>
      <w:r>
        <w:rPr>
          <w:rFonts w:ascii="MS Gothic" w:eastAsia="MS Gothic" w:hAnsi="MS Gothic" w:hint="eastAsia"/>
        </w:rPr>
        <w:t>☐</w:t>
      </w:r>
      <w:r>
        <w:rPr>
          <w:rFonts w:ascii="MS Gothic" w:eastAsia="MS Gothic" w:hAnsi="MS Gothic"/>
        </w:rPr>
        <w:tab/>
      </w:r>
      <w:r w:rsidRPr="00476B56">
        <w:rPr>
          <w:rFonts w:ascii="Arial" w:hAnsi="Arial" w:cs="Arial"/>
          <w:sz w:val="20"/>
          <w:szCs w:val="20"/>
        </w:rPr>
        <w:t xml:space="preserve">De stedenbouwkundige vergunning indien vereist voor de uit te voeren werken of het bewijs van aanvraag van de stedenbouwkundige vergunning (indien vereist). Deze moet aangevraagd zijn vóór het dossier wordt ingediend. Het dossier kan enkel principieel goedgekeurd worden na het verkrijgen van de stedenbouwkundige vergunning </w:t>
      </w:r>
    </w:p>
    <w:p w14:paraId="5758B477" w14:textId="482882BD" w:rsidR="006463F4" w:rsidRPr="00476B56" w:rsidRDefault="006463F4" w:rsidP="0086152E">
      <w:pPr>
        <w:pStyle w:val="NinBodytekst-insprong"/>
        <w:rPr>
          <w:rFonts w:cs="Arial"/>
        </w:rPr>
      </w:pPr>
    </w:p>
    <w:p w14:paraId="161A13C2" w14:textId="77B16B3F" w:rsidR="006463F4" w:rsidRPr="00476B56" w:rsidRDefault="006463F4" w:rsidP="006463F4">
      <w:pPr>
        <w:pStyle w:val="Default"/>
        <w:tabs>
          <w:tab w:val="left" w:pos="426"/>
        </w:tabs>
        <w:ind w:left="426" w:hanging="426"/>
        <w:rPr>
          <w:rFonts w:ascii="Arial" w:hAnsi="Arial" w:cs="Arial"/>
          <w:sz w:val="20"/>
          <w:szCs w:val="20"/>
        </w:rPr>
      </w:pPr>
      <w:r w:rsidRPr="00476B56">
        <w:rPr>
          <w:rFonts w:ascii="Segoe UI Symbol" w:eastAsia="MS Gothic" w:hAnsi="Segoe UI Symbol" w:cs="Segoe UI Symbol"/>
          <w:sz w:val="20"/>
          <w:szCs w:val="20"/>
        </w:rPr>
        <w:t>☐</w:t>
      </w:r>
      <w:r w:rsidRPr="00476B56">
        <w:rPr>
          <w:rFonts w:ascii="Arial" w:eastAsia="MS Gothic" w:hAnsi="Arial" w:cs="Arial"/>
          <w:sz w:val="20"/>
          <w:szCs w:val="20"/>
        </w:rPr>
        <w:tab/>
      </w:r>
      <w:r w:rsidRPr="00476B56">
        <w:rPr>
          <w:rFonts w:ascii="Arial" w:hAnsi="Arial" w:cs="Arial"/>
          <w:sz w:val="20"/>
          <w:szCs w:val="20"/>
        </w:rPr>
        <w:t xml:space="preserve">Een gedetailleerde omschrijving van de uit te voeren werken aan de hand van een bestek met een beschrijving van procedé, materialen, kleuren… aangevuld met stalen of duidelijke representatieve afbeeldingen van te gebruiken materialen. </w:t>
      </w:r>
    </w:p>
    <w:p w14:paraId="64925EDA" w14:textId="77777777" w:rsidR="006463F4" w:rsidRPr="00476B56" w:rsidRDefault="006463F4" w:rsidP="0086152E">
      <w:pPr>
        <w:pStyle w:val="NinBodytekst-insprong"/>
        <w:rPr>
          <w:rFonts w:cs="Arial"/>
        </w:rPr>
      </w:pPr>
    </w:p>
    <w:p w14:paraId="13A52C1E" w14:textId="6C6C3989" w:rsidR="006463F4" w:rsidRPr="00476B56" w:rsidRDefault="006463F4" w:rsidP="006463F4">
      <w:pPr>
        <w:pStyle w:val="Default"/>
        <w:tabs>
          <w:tab w:val="left" w:pos="426"/>
        </w:tabs>
        <w:ind w:left="426" w:hanging="426"/>
        <w:rPr>
          <w:rFonts w:ascii="Arial" w:hAnsi="Arial" w:cs="Arial"/>
          <w:sz w:val="20"/>
          <w:szCs w:val="20"/>
        </w:rPr>
      </w:pPr>
      <w:r w:rsidRPr="00476B56">
        <w:rPr>
          <w:rFonts w:ascii="Segoe UI Symbol" w:eastAsia="MS Gothic" w:hAnsi="Segoe UI Symbol" w:cs="Segoe UI Symbol"/>
          <w:sz w:val="20"/>
          <w:szCs w:val="20"/>
        </w:rPr>
        <w:t>☐</w:t>
      </w:r>
      <w:r w:rsidRPr="00476B56">
        <w:rPr>
          <w:rFonts w:ascii="Arial" w:eastAsia="MS Gothic" w:hAnsi="Arial" w:cs="Arial"/>
          <w:sz w:val="20"/>
          <w:szCs w:val="20"/>
        </w:rPr>
        <w:tab/>
      </w:r>
      <w:r w:rsidRPr="00476B56">
        <w:rPr>
          <w:rFonts w:ascii="Arial" w:hAnsi="Arial" w:cs="Arial"/>
          <w:sz w:val="20"/>
          <w:szCs w:val="20"/>
        </w:rPr>
        <w:t xml:space="preserve">Een nauwkeurige prijsraming of offerte(s) van een aannemer, waarin alle uit te voeren werken worden opgesomd met bijhorende kostprijs, en eventueel ontwerpplannen. </w:t>
      </w:r>
    </w:p>
    <w:p w14:paraId="65792BF6" w14:textId="77777777" w:rsidR="006463F4" w:rsidRPr="00476B56" w:rsidRDefault="006463F4" w:rsidP="0086152E">
      <w:pPr>
        <w:pStyle w:val="NinBodytekst-insprong"/>
        <w:rPr>
          <w:rFonts w:cs="Arial"/>
        </w:rPr>
      </w:pPr>
    </w:p>
    <w:p w14:paraId="225FB3EB" w14:textId="0EE81B1C" w:rsidR="006463F4" w:rsidRPr="00476B56" w:rsidRDefault="006463F4" w:rsidP="006463F4">
      <w:pPr>
        <w:pStyle w:val="Default"/>
        <w:tabs>
          <w:tab w:val="left" w:pos="426"/>
        </w:tabs>
        <w:ind w:left="426" w:hanging="426"/>
        <w:rPr>
          <w:rFonts w:ascii="Arial" w:hAnsi="Arial" w:cs="Arial"/>
          <w:sz w:val="20"/>
          <w:szCs w:val="20"/>
        </w:rPr>
      </w:pPr>
      <w:r w:rsidRPr="00476B56">
        <w:rPr>
          <w:rFonts w:ascii="Segoe UI Symbol" w:eastAsia="MS Gothic" w:hAnsi="Segoe UI Symbol" w:cs="Segoe UI Symbol"/>
          <w:sz w:val="20"/>
          <w:szCs w:val="20"/>
        </w:rPr>
        <w:t>☐</w:t>
      </w:r>
      <w:r w:rsidRPr="00476B56">
        <w:rPr>
          <w:rFonts w:ascii="Arial" w:eastAsia="MS Gothic" w:hAnsi="Arial" w:cs="Arial"/>
          <w:sz w:val="20"/>
          <w:szCs w:val="20"/>
        </w:rPr>
        <w:tab/>
      </w:r>
      <w:r w:rsidRPr="00476B56">
        <w:rPr>
          <w:rFonts w:ascii="Arial" w:hAnsi="Arial" w:cs="Arial"/>
          <w:sz w:val="20"/>
          <w:szCs w:val="20"/>
        </w:rPr>
        <w:t xml:space="preserve">Foto’s van de bestaande toestand. </w:t>
      </w:r>
    </w:p>
    <w:p w14:paraId="45AE1ED7" w14:textId="77777777" w:rsidR="006463F4" w:rsidRPr="00476B56" w:rsidRDefault="006463F4" w:rsidP="006463F4">
      <w:pPr>
        <w:pStyle w:val="Default"/>
        <w:tabs>
          <w:tab w:val="left" w:pos="426"/>
        </w:tabs>
        <w:ind w:left="426" w:hanging="426"/>
        <w:rPr>
          <w:rFonts w:ascii="Arial" w:hAnsi="Arial" w:cs="Arial"/>
          <w:sz w:val="20"/>
          <w:szCs w:val="20"/>
        </w:rPr>
      </w:pPr>
    </w:p>
    <w:p w14:paraId="4F6D6B06" w14:textId="2B127972" w:rsidR="006463F4" w:rsidRPr="00476B56" w:rsidRDefault="006463F4" w:rsidP="006463F4">
      <w:pPr>
        <w:pStyle w:val="Default"/>
        <w:tabs>
          <w:tab w:val="left" w:pos="426"/>
        </w:tabs>
        <w:ind w:left="426" w:hanging="426"/>
        <w:rPr>
          <w:rFonts w:ascii="Arial" w:hAnsi="Arial" w:cs="Arial"/>
          <w:sz w:val="20"/>
          <w:szCs w:val="20"/>
        </w:rPr>
      </w:pPr>
      <w:r w:rsidRPr="00476B56">
        <w:rPr>
          <w:rFonts w:ascii="Segoe UI Symbol" w:eastAsia="MS Gothic" w:hAnsi="Segoe UI Symbol" w:cs="Segoe UI Symbol"/>
          <w:sz w:val="20"/>
          <w:szCs w:val="20"/>
        </w:rPr>
        <w:t>☐</w:t>
      </w:r>
      <w:r w:rsidRPr="00476B56">
        <w:rPr>
          <w:rFonts w:ascii="Arial" w:eastAsia="MS Gothic" w:hAnsi="Arial" w:cs="Arial"/>
          <w:sz w:val="20"/>
          <w:szCs w:val="20"/>
        </w:rPr>
        <w:tab/>
        <w:t>Een bewijs van h</w:t>
      </w:r>
      <w:r w:rsidR="00B97220" w:rsidRPr="00476B56">
        <w:rPr>
          <w:rFonts w:ascii="Arial" w:eastAsia="MS Gothic" w:hAnsi="Arial" w:cs="Arial"/>
          <w:sz w:val="20"/>
          <w:szCs w:val="20"/>
        </w:rPr>
        <w:t>e</w:t>
      </w:r>
      <w:r w:rsidRPr="00476B56">
        <w:rPr>
          <w:rFonts w:ascii="Arial" w:eastAsia="MS Gothic" w:hAnsi="Arial" w:cs="Arial"/>
          <w:sz w:val="20"/>
          <w:szCs w:val="20"/>
        </w:rPr>
        <w:t xml:space="preserve">t soort handel dient </w:t>
      </w:r>
      <w:r w:rsidR="00B97220" w:rsidRPr="00476B56">
        <w:rPr>
          <w:rFonts w:ascii="Arial" w:eastAsia="MS Gothic" w:hAnsi="Arial" w:cs="Arial"/>
          <w:sz w:val="20"/>
          <w:szCs w:val="20"/>
        </w:rPr>
        <w:t>voorgelegd te worden of een verklaring op eer dat de vermelde handel daar zal worden uitgevoerd.</w:t>
      </w:r>
    </w:p>
    <w:bookmarkEnd w:id="0"/>
    <w:p w14:paraId="4BF1DD2A" w14:textId="72D42B3C" w:rsidR="00DB3474" w:rsidRPr="00476B56" w:rsidRDefault="00B97220" w:rsidP="0086152E">
      <w:pPr>
        <w:pStyle w:val="NinBodytekst"/>
        <w:rPr>
          <w:rFonts w:cs="Arial"/>
        </w:rPr>
      </w:pPr>
      <w:r w:rsidRPr="00476B56">
        <w:rPr>
          <w:rFonts w:cs="Arial"/>
        </w:rPr>
        <w:lastRenderedPageBreak/>
        <w:t>Ben</w:t>
      </w:r>
      <w:r w:rsidR="00A154F5">
        <w:rPr>
          <w:rFonts w:cs="Arial"/>
        </w:rPr>
        <w:t xml:space="preserve"> je</w:t>
      </w:r>
      <w:r w:rsidRPr="00476B56">
        <w:rPr>
          <w:rFonts w:cs="Arial"/>
        </w:rPr>
        <w:t xml:space="preserve"> als aanvrager een rechtspersoon dan vragen wij:</w:t>
      </w:r>
    </w:p>
    <w:p w14:paraId="07CD19E3" w14:textId="77777777" w:rsidR="00B97220" w:rsidRPr="00476B56" w:rsidRDefault="00B97220" w:rsidP="0086152E">
      <w:pPr>
        <w:pStyle w:val="NinBodytekst"/>
        <w:rPr>
          <w:rFonts w:cs="Arial"/>
        </w:rPr>
      </w:pPr>
    </w:p>
    <w:p w14:paraId="1FBC699A" w14:textId="5853784D" w:rsidR="00B97220" w:rsidRPr="00476B56" w:rsidRDefault="00B97220" w:rsidP="00B97220">
      <w:pPr>
        <w:pStyle w:val="Default"/>
        <w:tabs>
          <w:tab w:val="left" w:pos="426"/>
        </w:tabs>
        <w:ind w:left="426" w:hanging="426"/>
        <w:rPr>
          <w:rFonts w:ascii="Arial" w:eastAsia="MS Gothic" w:hAnsi="Arial" w:cs="Arial"/>
          <w:sz w:val="20"/>
          <w:szCs w:val="20"/>
        </w:rPr>
      </w:pPr>
      <w:r w:rsidRPr="00476B56">
        <w:rPr>
          <w:rFonts w:ascii="Segoe UI Symbol" w:eastAsia="MS Gothic" w:hAnsi="Segoe UI Symbol" w:cs="Segoe UI Symbol"/>
          <w:sz w:val="20"/>
          <w:szCs w:val="20"/>
        </w:rPr>
        <w:t>☐</w:t>
      </w:r>
      <w:r w:rsidRPr="00476B56">
        <w:rPr>
          <w:rFonts w:ascii="Arial" w:eastAsia="MS Gothic" w:hAnsi="Arial" w:cs="Arial"/>
          <w:sz w:val="20"/>
          <w:szCs w:val="20"/>
        </w:rPr>
        <w:tab/>
        <w:t>Een kopie van de geldende statuten met verwijzing naar hun publicatiedatum in het Belgisch staatsblad</w:t>
      </w:r>
      <w:r w:rsidR="00476B56">
        <w:rPr>
          <w:rFonts w:ascii="Arial" w:eastAsia="MS Gothic" w:hAnsi="Arial" w:cs="Arial"/>
          <w:sz w:val="20"/>
          <w:szCs w:val="20"/>
        </w:rPr>
        <w:t>.</w:t>
      </w:r>
    </w:p>
    <w:p w14:paraId="0902B160" w14:textId="77777777" w:rsidR="00B97220" w:rsidRPr="00476B56" w:rsidRDefault="00B97220" w:rsidP="00B97220">
      <w:pPr>
        <w:pStyle w:val="Default"/>
        <w:tabs>
          <w:tab w:val="left" w:pos="426"/>
        </w:tabs>
        <w:ind w:left="426" w:hanging="426"/>
        <w:rPr>
          <w:rFonts w:ascii="Arial" w:eastAsia="MS Gothic" w:hAnsi="Arial" w:cs="Arial"/>
          <w:sz w:val="20"/>
          <w:szCs w:val="20"/>
        </w:rPr>
      </w:pPr>
    </w:p>
    <w:p w14:paraId="17138FFA" w14:textId="77777777" w:rsidR="00B97220" w:rsidRDefault="00B97220" w:rsidP="00B97220">
      <w:pPr>
        <w:pStyle w:val="Default"/>
        <w:tabs>
          <w:tab w:val="left" w:pos="426"/>
        </w:tabs>
        <w:ind w:left="426" w:hanging="426"/>
        <w:rPr>
          <w:rFonts w:ascii="Arial" w:eastAsia="MS Gothic" w:hAnsi="Arial" w:cs="Arial"/>
          <w:sz w:val="20"/>
          <w:szCs w:val="20"/>
        </w:rPr>
      </w:pPr>
    </w:p>
    <w:p w14:paraId="7412B617" w14:textId="52BB02E7" w:rsidR="00B97220" w:rsidRDefault="00B97220" w:rsidP="00F069C7">
      <w:pPr>
        <w:pStyle w:val="NinT3"/>
        <w:spacing w:after="0" w:line="240" w:lineRule="auto"/>
      </w:pPr>
      <w:r>
        <w:t>Handtekening</w:t>
      </w:r>
    </w:p>
    <w:p w14:paraId="0CADF6A4" w14:textId="77777777" w:rsidR="00B97220" w:rsidRPr="00B97220" w:rsidRDefault="00B97220" w:rsidP="00F069C7">
      <w:pPr>
        <w:pStyle w:val="NinT3"/>
        <w:spacing w:after="0" w:line="240" w:lineRule="auto"/>
        <w:rPr>
          <w:sz w:val="20"/>
          <w:szCs w:val="20"/>
        </w:rPr>
      </w:pPr>
    </w:p>
    <w:p w14:paraId="5BA1EE48" w14:textId="161BB35B" w:rsidR="00B97220" w:rsidRPr="00B97220" w:rsidRDefault="00B97220" w:rsidP="00B97220">
      <w:pPr>
        <w:pStyle w:val="Default"/>
        <w:rPr>
          <w:rFonts w:ascii="Arial" w:hAnsi="Arial" w:cs="Arial"/>
          <w:sz w:val="20"/>
          <w:szCs w:val="20"/>
        </w:rPr>
      </w:pPr>
      <w:r w:rsidRPr="00B97220">
        <w:rPr>
          <w:rFonts w:ascii="Arial" w:hAnsi="Arial" w:cs="Arial"/>
          <w:sz w:val="20"/>
          <w:szCs w:val="20"/>
        </w:rPr>
        <w:t xml:space="preserve">De aanvrager verklaart hierbij kennis te hebben genomen van </w:t>
      </w:r>
      <w:hyperlink r:id="rId8" w:history="1">
        <w:r w:rsidRPr="00476B56">
          <w:rPr>
            <w:rStyle w:val="Hyperlink"/>
            <w:rFonts w:ascii="Arial" w:hAnsi="Arial" w:cs="Arial"/>
            <w:color w:val="00B0F0"/>
            <w:sz w:val="20"/>
            <w:szCs w:val="20"/>
            <w:u w:val="single"/>
          </w:rPr>
          <w:t>het premiereglement</w:t>
        </w:r>
      </w:hyperlink>
      <w:r w:rsidRPr="00B97220">
        <w:rPr>
          <w:rFonts w:ascii="Arial" w:hAnsi="Arial" w:cs="Arial"/>
          <w:sz w:val="20"/>
          <w:szCs w:val="20"/>
        </w:rPr>
        <w:t xml:space="preserve"> voor de verfraaiing en verduurzaming van handelspanden, gelegen in kernwinkelgebied Ninove en gaat akkoord met de verplichtingen die uit het reglement voortvloeien. Het reglement kan </w:t>
      </w:r>
      <w:r w:rsidR="00A154F5">
        <w:rPr>
          <w:rFonts w:ascii="Arial" w:hAnsi="Arial" w:cs="Arial"/>
          <w:sz w:val="20"/>
          <w:szCs w:val="20"/>
        </w:rPr>
        <w:t>je</w:t>
      </w:r>
      <w:r w:rsidR="00476B56">
        <w:rPr>
          <w:rFonts w:ascii="Arial" w:hAnsi="Arial" w:cs="Arial"/>
          <w:sz w:val="20"/>
          <w:szCs w:val="20"/>
        </w:rPr>
        <w:t xml:space="preserve"> ook</w:t>
      </w:r>
      <w:r w:rsidRPr="00B97220">
        <w:rPr>
          <w:rFonts w:ascii="Arial" w:hAnsi="Arial" w:cs="Arial"/>
          <w:sz w:val="20"/>
          <w:szCs w:val="20"/>
        </w:rPr>
        <w:t xml:space="preserve"> terugvinden op de website van de stad Ninove of aanvragen bij de dienst lokale economie. </w:t>
      </w:r>
    </w:p>
    <w:p w14:paraId="36E9DB10" w14:textId="77777777" w:rsidR="00B97220" w:rsidRDefault="00B97220" w:rsidP="00B97220">
      <w:pPr>
        <w:pStyle w:val="Default"/>
        <w:tabs>
          <w:tab w:val="left" w:pos="426"/>
        </w:tabs>
        <w:ind w:left="426" w:hanging="426"/>
        <w:rPr>
          <w:rFonts w:ascii="Arial" w:hAnsi="Arial" w:cs="Arial"/>
          <w:sz w:val="20"/>
          <w:szCs w:val="20"/>
        </w:rPr>
      </w:pPr>
    </w:p>
    <w:p w14:paraId="4D954F5E" w14:textId="4E5AD515" w:rsidR="00B97220" w:rsidRDefault="00B97220" w:rsidP="00B97220">
      <w:pPr>
        <w:pStyle w:val="Default"/>
        <w:rPr>
          <w:rFonts w:ascii="Arial" w:hAnsi="Arial" w:cs="Arial"/>
          <w:sz w:val="20"/>
          <w:szCs w:val="20"/>
        </w:rPr>
      </w:pPr>
      <w:r w:rsidRPr="00B97220">
        <w:rPr>
          <w:rFonts w:ascii="Arial" w:hAnsi="Arial" w:cs="Arial"/>
          <w:sz w:val="20"/>
          <w:szCs w:val="20"/>
        </w:rPr>
        <w:t>De werken starten pas na de principiële goedkeuring van het college van burgemeester en schepen é</w:t>
      </w:r>
      <w:r>
        <w:rPr>
          <w:rFonts w:ascii="Arial" w:hAnsi="Arial" w:cs="Arial"/>
          <w:sz w:val="20"/>
          <w:szCs w:val="20"/>
        </w:rPr>
        <w:t xml:space="preserve">n </w:t>
      </w:r>
      <w:r w:rsidRPr="00B97220">
        <w:rPr>
          <w:rFonts w:ascii="Arial" w:hAnsi="Arial" w:cs="Arial"/>
          <w:sz w:val="20"/>
          <w:szCs w:val="20"/>
        </w:rPr>
        <w:t>na de ondertekening van de samenwerkingsovereenkomst.</w:t>
      </w:r>
    </w:p>
    <w:p w14:paraId="22A464BB" w14:textId="77777777" w:rsidR="00B97220" w:rsidRDefault="00B97220" w:rsidP="00B97220">
      <w:pPr>
        <w:pStyle w:val="Default"/>
        <w:rPr>
          <w:rFonts w:ascii="Arial" w:hAnsi="Arial" w:cs="Arial"/>
          <w:sz w:val="20"/>
          <w:szCs w:val="20"/>
        </w:rPr>
      </w:pPr>
    </w:p>
    <w:p w14:paraId="33860CD3" w14:textId="77777777" w:rsidR="00B97220" w:rsidRDefault="00B97220" w:rsidP="00B97220">
      <w:pPr>
        <w:pStyle w:val="Default"/>
        <w:rPr>
          <w:rFonts w:ascii="Arial" w:hAnsi="Arial" w:cs="Arial"/>
          <w:sz w:val="20"/>
          <w:szCs w:val="20"/>
        </w:rPr>
      </w:pPr>
    </w:p>
    <w:p w14:paraId="6FBA7F68" w14:textId="3769F089" w:rsidR="00B97220" w:rsidRPr="00B97220" w:rsidRDefault="00B97220" w:rsidP="00B97220">
      <w:pPr>
        <w:pStyle w:val="Default"/>
        <w:tabs>
          <w:tab w:val="left" w:pos="5670"/>
        </w:tabs>
        <w:rPr>
          <w:rFonts w:ascii="Arial" w:eastAsia="MS Gothic" w:hAnsi="Arial" w:cs="Arial"/>
          <w:sz w:val="20"/>
          <w:szCs w:val="20"/>
        </w:rPr>
      </w:pPr>
      <w:r>
        <w:rPr>
          <w:rFonts w:ascii="Arial" w:hAnsi="Arial" w:cs="Arial"/>
          <w:sz w:val="20"/>
          <w:szCs w:val="20"/>
        </w:rPr>
        <w:t xml:space="preserve">Naam: </w:t>
      </w:r>
      <w:r w:rsidRPr="00B97220">
        <w:rPr>
          <w:rFonts w:ascii="Arial" w:hAnsi="Arial" w:cs="Arial"/>
          <w:bCs/>
          <w:sz w:val="20"/>
          <w:szCs w:val="20"/>
        </w:rPr>
        <w:fldChar w:fldCharType="begin"/>
      </w:r>
      <w:r w:rsidRPr="00B97220">
        <w:rPr>
          <w:rFonts w:ascii="Arial" w:hAnsi="Arial" w:cs="Arial"/>
          <w:bCs/>
          <w:sz w:val="20"/>
          <w:szCs w:val="20"/>
        </w:rPr>
        <w:instrText xml:space="preserve"> MACROBUTTON  AantekeningenInInktInvoegen &lt;KlikEnVulAan&gt; </w:instrText>
      </w:r>
      <w:r w:rsidRPr="00B97220">
        <w:rPr>
          <w:rFonts w:ascii="Arial" w:hAnsi="Arial" w:cs="Arial"/>
          <w:bCs/>
          <w:sz w:val="20"/>
          <w:szCs w:val="20"/>
        </w:rPr>
        <w:fldChar w:fldCharType="end"/>
      </w:r>
      <w:r>
        <w:rPr>
          <w:rFonts w:ascii="Arial" w:hAnsi="Arial" w:cs="Arial"/>
          <w:bCs/>
          <w:sz w:val="20"/>
          <w:szCs w:val="20"/>
        </w:rPr>
        <w:tab/>
        <w:t xml:space="preserve">Datum: </w:t>
      </w:r>
      <w:sdt>
        <w:sdtPr>
          <w:rPr>
            <w:rFonts w:cs="Arial"/>
            <w:bCs/>
          </w:rPr>
          <w:id w:val="666674586"/>
          <w:placeholder>
            <w:docPart w:val="3F77067E45164094B83A486F28D3C32E"/>
          </w:placeholder>
          <w:showingPlcHdr/>
          <w:date>
            <w:dateFormat w:val="dd/MM/yyyy"/>
            <w:lid w:val="nl-BE"/>
            <w:storeMappedDataAs w:val="dateTime"/>
            <w:calendar w:val="gregorian"/>
          </w:date>
        </w:sdtPr>
        <w:sdtEndPr/>
        <w:sdtContent>
          <w:r w:rsidRPr="00B97220">
            <w:rPr>
              <w:rStyle w:val="Tekstvantijdelijkeaanduiding"/>
              <w:rFonts w:ascii="Arial" w:hAnsi="Arial" w:cs="Arial"/>
              <w:bCs/>
              <w:sz w:val="20"/>
              <w:szCs w:val="20"/>
            </w:rPr>
            <w:t>Kies een datum.</w:t>
          </w:r>
        </w:sdtContent>
      </w:sdt>
    </w:p>
    <w:p w14:paraId="2D50CBBC" w14:textId="77777777" w:rsidR="00B97220" w:rsidRDefault="00B97220" w:rsidP="00B97220">
      <w:pPr>
        <w:pStyle w:val="Default"/>
        <w:tabs>
          <w:tab w:val="left" w:pos="426"/>
        </w:tabs>
        <w:ind w:left="426" w:hanging="426"/>
        <w:rPr>
          <w:sz w:val="20"/>
          <w:szCs w:val="20"/>
        </w:rPr>
      </w:pPr>
    </w:p>
    <w:p w14:paraId="31CEE266" w14:textId="77777777" w:rsidR="00A83961" w:rsidRDefault="00A83961" w:rsidP="00B97220">
      <w:pPr>
        <w:pStyle w:val="Default"/>
        <w:tabs>
          <w:tab w:val="left" w:pos="426"/>
        </w:tabs>
        <w:ind w:left="426" w:hanging="426"/>
        <w:rPr>
          <w:sz w:val="20"/>
          <w:szCs w:val="20"/>
        </w:rPr>
      </w:pPr>
    </w:p>
    <w:p w14:paraId="179A706B" w14:textId="195C6267" w:rsidR="00A83961" w:rsidRPr="00290A54" w:rsidRDefault="00A83961" w:rsidP="00B97220">
      <w:pPr>
        <w:pStyle w:val="Default"/>
        <w:tabs>
          <w:tab w:val="left" w:pos="426"/>
        </w:tabs>
        <w:ind w:left="426" w:hanging="426"/>
        <w:rPr>
          <w:rFonts w:ascii="Arial" w:hAnsi="Arial" w:cs="Arial"/>
          <w:sz w:val="20"/>
          <w:szCs w:val="20"/>
        </w:rPr>
      </w:pPr>
      <w:r w:rsidRPr="00290A54">
        <w:rPr>
          <w:rFonts w:ascii="Arial" w:hAnsi="Arial" w:cs="Arial"/>
          <w:sz w:val="20"/>
          <w:szCs w:val="20"/>
        </w:rPr>
        <w:t>Handtekening</w:t>
      </w:r>
      <w:r w:rsidR="00290A54">
        <w:rPr>
          <w:rStyle w:val="Voetnootmarkering"/>
          <w:rFonts w:ascii="Arial" w:hAnsi="Arial" w:cs="Arial"/>
          <w:sz w:val="20"/>
          <w:szCs w:val="20"/>
        </w:rPr>
        <w:footnoteReference w:id="1"/>
      </w:r>
    </w:p>
    <w:sectPr w:rsidR="00A83961" w:rsidRPr="00290A54" w:rsidSect="00262F5C">
      <w:footerReference w:type="default" r:id="rId9"/>
      <w:headerReference w:type="first" r:id="rId10"/>
      <w:footerReference w:type="first" r:id="rId11"/>
      <w:pgSz w:w="11906" w:h="16838"/>
      <w:pgMar w:top="1403" w:right="992" w:bottom="1400" w:left="1559" w:header="471"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0589" w14:textId="77777777" w:rsidR="00F7215F" w:rsidRDefault="00F7215F" w:rsidP="0086152E">
      <w:r>
        <w:separator/>
      </w:r>
    </w:p>
  </w:endnote>
  <w:endnote w:type="continuationSeparator" w:id="0">
    <w:p w14:paraId="2B64CB38" w14:textId="77777777" w:rsidR="00F7215F" w:rsidRDefault="00F7215F" w:rsidP="008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1155" w14:textId="77777777" w:rsidR="00683AFE" w:rsidRDefault="004878FE" w:rsidP="0086152E">
    <w:pPr>
      <w:pStyle w:val="NinDienstContactFooter"/>
      <w:rPr>
        <w:lang w:val="nl-BE"/>
      </w:rPr>
    </w:pPr>
    <w:r>
      <w:rPr>
        <w:noProof/>
      </w:rPr>
      <mc:AlternateContent>
        <mc:Choice Requires="wps">
          <w:drawing>
            <wp:anchor distT="0" distB="0" distL="114300" distR="114300" simplePos="0" relativeHeight="251659264" behindDoc="0" locked="0" layoutInCell="1" allowOverlap="1" wp14:anchorId="3F1DB87F" wp14:editId="723BB09B">
              <wp:simplePos x="0" y="0"/>
              <wp:positionH relativeFrom="page">
                <wp:align>right</wp:align>
              </wp:positionH>
              <wp:positionV relativeFrom="page">
                <wp:align>bottom</wp:align>
              </wp:positionV>
              <wp:extent cx="1440180" cy="59372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593725"/>
                      </a:xfrm>
                      <a:prstGeom prst="rect">
                        <a:avLst/>
                      </a:prstGeom>
                      <a:noFill/>
                      <a:ln w="6350">
                        <a:noFill/>
                      </a:ln>
                    </wps:spPr>
                    <wps:txbx>
                      <w:txbxContent>
                        <w:p w14:paraId="126BEEB6" w14:textId="77777777" w:rsidR="00683AFE" w:rsidRPr="00F6248B" w:rsidRDefault="00683AFE" w:rsidP="0086152E">
                          <w:pPr>
                            <w:pStyle w:val="Voettekst"/>
                          </w:pPr>
                          <w:r w:rsidRPr="00F6248B">
                            <w:fldChar w:fldCharType="begin"/>
                          </w:r>
                          <w:r w:rsidRPr="00F6248B">
                            <w:instrText xml:space="preserve"> PAGE  \* Arabic  \* MERGEFORMAT </w:instrText>
                          </w:r>
                          <w:r w:rsidRPr="00F6248B">
                            <w:fldChar w:fldCharType="separate"/>
                          </w:r>
                          <w:r>
                            <w:t>2</w:t>
                          </w:r>
                          <w:r w:rsidRPr="00F6248B">
                            <w:fldChar w:fldCharType="end"/>
                          </w:r>
                          <w:r w:rsidRPr="00F6248B">
                            <w:t>/</w:t>
                          </w:r>
                          <w:r w:rsidR="00A154F5">
                            <w:fldChar w:fldCharType="begin"/>
                          </w:r>
                          <w:r w:rsidR="00A154F5">
                            <w:instrText xml:space="preserve"> NUMPAGES  \* Arabic  \* MERGEFORMAT </w:instrText>
                          </w:r>
                          <w:r w:rsidR="00A154F5">
                            <w:fldChar w:fldCharType="separate"/>
                          </w:r>
                          <w:r>
                            <w:t>2</w:t>
                          </w:r>
                          <w:r w:rsidR="00A154F5">
                            <w:fldChar w:fldCharType="end"/>
                          </w:r>
                        </w:p>
                      </w:txbxContent>
                    </wps:txbx>
                    <wps:bodyPr rot="0" spcFirstLastPara="0" vertOverflow="overflow" horzOverflow="overflow" vert="horz" wrap="square" lIns="0" tIns="0" rIns="630000" bIns="331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DB87F" id="_x0000_t202" coordsize="21600,21600" o:spt="202" path="m,l,21600r21600,l21600,xe">
              <v:stroke joinstyle="miter"/>
              <v:path gradientshapeok="t" o:connecttype="rect"/>
            </v:shapetype>
            <v:shape id="Tekstvak 3" o:spid="_x0000_s1027" type="#_x0000_t202" style="position:absolute;margin-left:62.2pt;margin-top:0;width:113.4pt;height:46.7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" filled="f" stroked="f" strokeweight=".5pt">
              <v:textbox inset="0,0,17.5mm,9.2mm">
                <w:txbxContent>
                  <w:p w14:paraId="126BEEB6" w14:textId="77777777" w:rsidR="00683AFE" w:rsidRPr="00F6248B" w:rsidRDefault="00683AFE" w:rsidP="0086152E">
                    <w:pPr>
                      <w:pStyle w:val="Voettekst"/>
                    </w:pPr>
                    <w:r w:rsidRPr="00F6248B">
                      <w:fldChar w:fldCharType="begin"/>
                    </w:r>
                    <w:r w:rsidRPr="00F6248B">
                      <w:instrText xml:space="preserve"> PAGE  \* Arabic  \* MERGEFORMAT </w:instrText>
                    </w:r>
                    <w:r w:rsidRPr="00F6248B">
                      <w:fldChar w:fldCharType="separate"/>
                    </w:r>
                    <w:r>
                      <w:t>2</w:t>
                    </w:r>
                    <w:r w:rsidRPr="00F6248B">
                      <w:fldChar w:fldCharType="end"/>
                    </w:r>
                    <w:r w:rsidRPr="00F6248B">
                      <w:t>/</w:t>
                    </w:r>
                    <w:fldSimple w:instr=" NUMPAGES  \* Arabic  \* MERGEFORMAT ">
                      <w:r>
                        <w:t>2</w:t>
                      </w:r>
                    </w:fldSimple>
                  </w:p>
                </w:txbxContent>
              </v:textbox>
              <w10:wrap anchorx="page" anchory="page"/>
            </v:shape>
          </w:pict>
        </mc:Fallback>
      </mc:AlternateContent>
    </w:r>
    <w:r w:rsidR="00683AFE">
      <w:rPr>
        <w:lang w:val="nl-BE"/>
      </w:rPr>
      <w:t>We verwerken je gegevens conform de privacywetgeving en nemen daarbij je rechten strikt in acht.</w:t>
    </w:r>
  </w:p>
  <w:p w14:paraId="565AA49F" w14:textId="77777777" w:rsidR="001C449C" w:rsidRPr="00683AFE" w:rsidRDefault="00683AFE" w:rsidP="0086152E">
    <w:pPr>
      <w:pStyle w:val="NinDienstContactFooter"/>
      <w:rPr>
        <w:lang w:val="nl-BE"/>
      </w:rPr>
    </w:pPr>
    <w:r>
      <w:rPr>
        <w:lang w:val="nl-BE"/>
      </w:rPr>
      <w:t>Voor meer informatie, zie ninove.be/privacyverklaring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BD99" w14:textId="77777777" w:rsidR="0099433E" w:rsidRDefault="004878FE" w:rsidP="0086152E">
    <w:pPr>
      <w:pStyle w:val="NinDienstContactFooter"/>
      <w:rPr>
        <w:lang w:val="nl-BE"/>
      </w:rPr>
    </w:pPr>
    <w:r>
      <w:rPr>
        <w:noProof/>
      </w:rPr>
      <mc:AlternateContent>
        <mc:Choice Requires="wps">
          <w:drawing>
            <wp:anchor distT="0" distB="0" distL="114300" distR="114300" simplePos="0" relativeHeight="251658240" behindDoc="0" locked="0" layoutInCell="1" allowOverlap="1" wp14:anchorId="1F70E416" wp14:editId="48EADA70">
              <wp:simplePos x="0" y="0"/>
              <wp:positionH relativeFrom="page">
                <wp:align>right</wp:align>
              </wp:positionH>
              <wp:positionV relativeFrom="page">
                <wp:align>bottom</wp:align>
              </wp:positionV>
              <wp:extent cx="1440180" cy="59372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593725"/>
                      </a:xfrm>
                      <a:prstGeom prst="rect">
                        <a:avLst/>
                      </a:prstGeom>
                      <a:noFill/>
                      <a:ln w="6350">
                        <a:noFill/>
                      </a:ln>
                    </wps:spPr>
                    <wps:txbx>
                      <w:txbxContent>
                        <w:p w14:paraId="1ECDEEFF" w14:textId="77777777" w:rsidR="00F6248B" w:rsidRPr="00F6248B" w:rsidRDefault="00F6248B" w:rsidP="0086152E">
                          <w:pPr>
                            <w:pStyle w:val="Voettekst"/>
                          </w:pPr>
                          <w:r w:rsidRPr="00F6248B">
                            <w:fldChar w:fldCharType="begin"/>
                          </w:r>
                          <w:r w:rsidRPr="00F6248B">
                            <w:instrText xml:space="preserve"> PAGE  \* Arabic  \* MERGEFORMAT </w:instrText>
                          </w:r>
                          <w:r w:rsidRPr="00F6248B">
                            <w:fldChar w:fldCharType="separate"/>
                          </w:r>
                          <w:r>
                            <w:t>2</w:t>
                          </w:r>
                          <w:r w:rsidRPr="00F6248B">
                            <w:fldChar w:fldCharType="end"/>
                          </w:r>
                          <w:r w:rsidRPr="00F6248B">
                            <w:t>/</w:t>
                          </w:r>
                          <w:r w:rsidR="00A154F5">
                            <w:fldChar w:fldCharType="begin"/>
                          </w:r>
                          <w:r w:rsidR="00A154F5">
                            <w:instrText xml:space="preserve"> NUMPAGES  \* Arabic  \* MERGEFORMAT </w:instrText>
                          </w:r>
                          <w:r w:rsidR="00A154F5">
                            <w:fldChar w:fldCharType="separate"/>
                          </w:r>
                          <w:r>
                            <w:t>2</w:t>
                          </w:r>
                          <w:r w:rsidR="00A154F5">
                            <w:fldChar w:fldCharType="end"/>
                          </w:r>
                        </w:p>
                      </w:txbxContent>
                    </wps:txbx>
                    <wps:bodyPr rot="0" spcFirstLastPara="0" vertOverflow="overflow" horzOverflow="overflow" vert="horz" wrap="square" lIns="0" tIns="0" rIns="630000" bIns="331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E416" id="_x0000_t202" coordsize="21600,21600" o:spt="202" path="m,l,21600r21600,l21600,xe">
              <v:stroke joinstyle="miter"/>
              <v:path gradientshapeok="t" o:connecttype="rect"/>
            </v:shapetype>
            <v:shape id="Tekstvak 1" o:spid="_x0000_s1028" type="#_x0000_t202" style="position:absolute;margin-left:62.2pt;margin-top:0;width:113.4pt;height:46.7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" filled="f" stroked="f" strokeweight=".5pt">
              <v:textbox inset="0,0,17.5mm,9.2mm">
                <w:txbxContent>
                  <w:p w14:paraId="1ECDEEFF" w14:textId="77777777" w:rsidR="00F6248B" w:rsidRPr="00F6248B" w:rsidRDefault="00F6248B" w:rsidP="0086152E">
                    <w:pPr>
                      <w:pStyle w:val="Voettekst"/>
                    </w:pPr>
                    <w:r w:rsidRPr="00F6248B">
                      <w:fldChar w:fldCharType="begin"/>
                    </w:r>
                    <w:r w:rsidRPr="00F6248B">
                      <w:instrText xml:space="preserve"> PAGE  \* Arabic  \* MERGEFORMAT </w:instrText>
                    </w:r>
                    <w:r w:rsidRPr="00F6248B">
                      <w:fldChar w:fldCharType="separate"/>
                    </w:r>
                    <w:r>
                      <w:t>2</w:t>
                    </w:r>
                    <w:r w:rsidRPr="00F6248B">
                      <w:fldChar w:fldCharType="end"/>
                    </w:r>
                    <w:r w:rsidRPr="00F6248B">
                      <w:t>/</w:t>
                    </w:r>
                    <w:fldSimple w:instr=" NUMPAGES  \* Arabic  \* MERGEFORMAT ">
                      <w:r>
                        <w:t>2</w:t>
                      </w:r>
                    </w:fldSimple>
                  </w:p>
                </w:txbxContent>
              </v:textbox>
              <w10:wrap anchorx="page" anchory="page"/>
            </v:shape>
          </w:pict>
        </mc:Fallback>
      </mc:AlternateContent>
    </w:r>
    <w:r w:rsidR="00F6248B">
      <w:rPr>
        <w:lang w:val="nl-BE"/>
      </w:rPr>
      <w:t>We verwerken je gegevens conform de privacywetgeving en nemen daarbij je rechten strikt in acht.</w:t>
    </w:r>
  </w:p>
  <w:p w14:paraId="34F783D4" w14:textId="77777777" w:rsidR="00F6248B" w:rsidRPr="0099433E" w:rsidRDefault="00F6248B" w:rsidP="0086152E">
    <w:pPr>
      <w:pStyle w:val="NinDienstContactFooter"/>
      <w:rPr>
        <w:lang w:val="nl-BE"/>
      </w:rPr>
    </w:pPr>
    <w:r>
      <w:rPr>
        <w:lang w:val="nl-BE"/>
      </w:rPr>
      <w:t>Voor meer informatie, zie ninove.be/privacyverklaring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910" w14:textId="77777777" w:rsidR="00F7215F" w:rsidRDefault="00F7215F" w:rsidP="0049605F">
      <w:pPr>
        <w:spacing w:before="234" w:after="117"/>
      </w:pPr>
      <w:r w:rsidRPr="0049605F">
        <w:separator/>
      </w:r>
      <w:r>
        <w:rPr>
          <w:noProof/>
        </w:rPr>
        <mc:AlternateContent>
          <mc:Choice Requires="wps">
            <w:drawing>
              <wp:anchor distT="4294967295" distB="4294967295" distL="114300" distR="114300" simplePos="0" relativeHeight="251656192" behindDoc="0" locked="0" layoutInCell="1" allowOverlap="1" wp14:anchorId="1A9CC603" wp14:editId="0B650FD9">
                <wp:simplePos x="0" y="0"/>
                <wp:positionH relativeFrom="page">
                  <wp:posOffset>984250</wp:posOffset>
                </wp:positionH>
                <wp:positionV relativeFrom="page">
                  <wp:posOffset>9055734</wp:posOffset>
                </wp:positionV>
                <wp:extent cx="593725"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DF4406C" id="Rechte verbindingslijn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7.5pt,713.05pt" to="124.25pt,7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" strokecolor="black [3213]" strokeweight=".5pt">
                <v:stroke joinstyle="miter"/>
                <o:lock v:ext="edit" shapetype="f"/>
                <w10:wrap anchorx="page" anchory="page"/>
              </v:line>
            </w:pict>
          </mc:Fallback>
        </mc:AlternateContent>
      </w:r>
    </w:p>
  </w:footnote>
  <w:footnote w:type="continuationSeparator" w:id="0">
    <w:p w14:paraId="63CFEE5A" w14:textId="77777777" w:rsidR="00F7215F" w:rsidRDefault="00F7215F" w:rsidP="0086152E">
      <w:r>
        <w:continuationSeparator/>
      </w:r>
    </w:p>
  </w:footnote>
  <w:footnote w:id="1">
    <w:p w14:paraId="0837B64E" w14:textId="276BA7E6" w:rsidR="00290A54" w:rsidRDefault="00290A54">
      <w:pPr>
        <w:pStyle w:val="Voetnoottekst"/>
      </w:pPr>
      <w:r>
        <w:rPr>
          <w:rStyle w:val="Voetnootmarkering"/>
        </w:rPr>
        <w:footnoteRef/>
      </w:r>
      <w:r>
        <w:t xml:space="preserve"> Handtekening voorafgegaan door ‘gelezen en goedgekeurd’, met de hand voluit geschreven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67B7" w14:textId="08F4AE73" w:rsidR="006F0784" w:rsidRDefault="00A93D9F" w:rsidP="0086152E">
    <w:pPr>
      <w:pStyle w:val="Koptekst"/>
    </w:pPr>
    <w:r>
      <w:rPr>
        <w:noProof/>
      </w:rPr>
      <w:drawing>
        <wp:anchor distT="0" distB="0" distL="114300" distR="114300" simplePos="0" relativeHeight="251660288" behindDoc="1" locked="0" layoutInCell="1" allowOverlap="1" wp14:anchorId="1758BC45" wp14:editId="684D73FC">
          <wp:simplePos x="0" y="0"/>
          <wp:positionH relativeFrom="margin">
            <wp:align>left</wp:align>
          </wp:positionH>
          <wp:positionV relativeFrom="paragraph">
            <wp:posOffset>853440</wp:posOffset>
          </wp:positionV>
          <wp:extent cx="1645012" cy="628650"/>
          <wp:effectExtent l="0" t="0" r="0" b="0"/>
          <wp:wrapNone/>
          <wp:docPr id="1039573661" name="Afbeelding 1039573661" descr="Steunmaatregelen - 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unmaatregelen - V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34" cy="636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784">
      <w:rPr>
        <w:noProof/>
      </w:rPr>
      <w:drawing>
        <wp:anchor distT="0" distB="0" distL="114300" distR="114300" simplePos="0" relativeHeight="251657216" behindDoc="1" locked="0" layoutInCell="1" allowOverlap="1" wp14:anchorId="76F32DA8" wp14:editId="33C4433F">
          <wp:simplePos x="0" y="0"/>
          <wp:positionH relativeFrom="page">
            <wp:posOffset>297180</wp:posOffset>
          </wp:positionH>
          <wp:positionV relativeFrom="page">
            <wp:posOffset>297180</wp:posOffset>
          </wp:positionV>
          <wp:extent cx="1931760" cy="891000"/>
          <wp:effectExtent l="0" t="0" r="0" b="4445"/>
          <wp:wrapNone/>
          <wp:docPr id="2065568185" name="Graphic 206556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31760" cy="89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61D4"/>
    <w:multiLevelType w:val="hybridMultilevel"/>
    <w:tmpl w:val="C9C2AC5A"/>
    <w:lvl w:ilvl="0" w:tplc="A9E43C6C">
      <w:start w:val="1"/>
      <w:numFmt w:val="bullet"/>
      <w:pStyle w:val="Ninopsom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85532"/>
    <w:multiLevelType w:val="hybridMultilevel"/>
    <w:tmpl w:val="8D54625E"/>
    <w:lvl w:ilvl="0" w:tplc="83165E0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2D1348"/>
    <w:multiLevelType w:val="hybridMultilevel"/>
    <w:tmpl w:val="F80A4F10"/>
    <w:lvl w:ilvl="0" w:tplc="792E678A">
      <w:start w:val="1"/>
      <w:numFmt w:val="decimal"/>
      <w:pStyle w:val="Ninnummering"/>
      <w:lvlText w:val="%1."/>
      <w:lvlJc w:val="left"/>
      <w:pPr>
        <w:ind w:left="360" w:hanging="360"/>
      </w:pPr>
      <w:rPr>
        <w:rFonts w:asciiTheme="minorHAnsi" w:hAnsiTheme="minorHAnsi" w:cs="Times New Roman" w:hint="default"/>
        <w:b w:val="0"/>
        <w:i w:val="0"/>
        <w:color w:val="000000" w:themeColor="accent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E3AC8"/>
    <w:multiLevelType w:val="hybridMultilevel"/>
    <w:tmpl w:val="93B29C0C"/>
    <w:lvl w:ilvl="0" w:tplc="D478BFCE">
      <w:start w:val="1"/>
      <w:numFmt w:val="bullet"/>
      <w:pStyle w:val="Ninopsom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025407"/>
    <w:multiLevelType w:val="hybridMultilevel"/>
    <w:tmpl w:val="C0FC2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99623940">
    <w:abstractNumId w:val="2"/>
  </w:num>
  <w:num w:numId="2" w16cid:durableId="627318163">
    <w:abstractNumId w:val="5"/>
  </w:num>
  <w:num w:numId="3" w16cid:durableId="1338117082">
    <w:abstractNumId w:val="6"/>
  </w:num>
  <w:num w:numId="4" w16cid:durableId="751896676">
    <w:abstractNumId w:val="0"/>
  </w:num>
  <w:num w:numId="5" w16cid:durableId="1888756489">
    <w:abstractNumId w:val="4"/>
  </w:num>
  <w:num w:numId="6" w16cid:durableId="598414301">
    <w:abstractNumId w:val="3"/>
  </w:num>
  <w:num w:numId="7" w16cid:durableId="187762976">
    <w:abstractNumId w:val="1"/>
  </w:num>
  <w:num w:numId="8" w16cid:durableId="1781803483">
    <w:abstractNumId w:val="3"/>
  </w:num>
  <w:num w:numId="9" w16cid:durableId="1642689016">
    <w:abstractNumId w:val="3"/>
  </w:num>
  <w:num w:numId="10" w16cid:durableId="341396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5F"/>
    <w:rsid w:val="00010046"/>
    <w:rsid w:val="00025844"/>
    <w:rsid w:val="00052858"/>
    <w:rsid w:val="000539B3"/>
    <w:rsid w:val="000C7EAE"/>
    <w:rsid w:val="000E14F6"/>
    <w:rsid w:val="000E5553"/>
    <w:rsid w:val="000F3C51"/>
    <w:rsid w:val="00104678"/>
    <w:rsid w:val="00142F21"/>
    <w:rsid w:val="00150200"/>
    <w:rsid w:val="00171589"/>
    <w:rsid w:val="001B4D1E"/>
    <w:rsid w:val="001C449C"/>
    <w:rsid w:val="001E0F82"/>
    <w:rsid w:val="00211522"/>
    <w:rsid w:val="00244A1B"/>
    <w:rsid w:val="00245E2B"/>
    <w:rsid w:val="00262F5C"/>
    <w:rsid w:val="00266BEF"/>
    <w:rsid w:val="00274E0C"/>
    <w:rsid w:val="002804E3"/>
    <w:rsid w:val="00284713"/>
    <w:rsid w:val="00290A54"/>
    <w:rsid w:val="002B09C2"/>
    <w:rsid w:val="002F4BF7"/>
    <w:rsid w:val="00335358"/>
    <w:rsid w:val="00335C89"/>
    <w:rsid w:val="00346F9E"/>
    <w:rsid w:val="0038384D"/>
    <w:rsid w:val="003B7439"/>
    <w:rsid w:val="003B78DF"/>
    <w:rsid w:val="003F3A9E"/>
    <w:rsid w:val="004703D2"/>
    <w:rsid w:val="00476B56"/>
    <w:rsid w:val="00484958"/>
    <w:rsid w:val="004878FE"/>
    <w:rsid w:val="00492CEF"/>
    <w:rsid w:val="0049605F"/>
    <w:rsid w:val="004B3D27"/>
    <w:rsid w:val="004B61A9"/>
    <w:rsid w:val="004B6455"/>
    <w:rsid w:val="00513101"/>
    <w:rsid w:val="00535C53"/>
    <w:rsid w:val="00555E53"/>
    <w:rsid w:val="00570766"/>
    <w:rsid w:val="00577DF3"/>
    <w:rsid w:val="00585959"/>
    <w:rsid w:val="0058619E"/>
    <w:rsid w:val="005D05BB"/>
    <w:rsid w:val="005D4773"/>
    <w:rsid w:val="005D6C57"/>
    <w:rsid w:val="005F0F16"/>
    <w:rsid w:val="00610716"/>
    <w:rsid w:val="0061080F"/>
    <w:rsid w:val="006412F0"/>
    <w:rsid w:val="006463F4"/>
    <w:rsid w:val="0065361F"/>
    <w:rsid w:val="00683AFE"/>
    <w:rsid w:val="00686A2A"/>
    <w:rsid w:val="00687DC9"/>
    <w:rsid w:val="00694FB2"/>
    <w:rsid w:val="006A46F6"/>
    <w:rsid w:val="006B22A2"/>
    <w:rsid w:val="006B22D8"/>
    <w:rsid w:val="006B672B"/>
    <w:rsid w:val="006B6907"/>
    <w:rsid w:val="006F0784"/>
    <w:rsid w:val="006F206D"/>
    <w:rsid w:val="00731277"/>
    <w:rsid w:val="00740648"/>
    <w:rsid w:val="00762C00"/>
    <w:rsid w:val="0076343F"/>
    <w:rsid w:val="00770FF4"/>
    <w:rsid w:val="00775771"/>
    <w:rsid w:val="007941B5"/>
    <w:rsid w:val="00795CF1"/>
    <w:rsid w:val="007B420D"/>
    <w:rsid w:val="007E4AB8"/>
    <w:rsid w:val="007F30CF"/>
    <w:rsid w:val="00804680"/>
    <w:rsid w:val="00817B04"/>
    <w:rsid w:val="0086152E"/>
    <w:rsid w:val="00887588"/>
    <w:rsid w:val="0089489C"/>
    <w:rsid w:val="008B2AD9"/>
    <w:rsid w:val="008D660F"/>
    <w:rsid w:val="008F2155"/>
    <w:rsid w:val="009115BC"/>
    <w:rsid w:val="00913527"/>
    <w:rsid w:val="00931EA0"/>
    <w:rsid w:val="00966AEB"/>
    <w:rsid w:val="009703FB"/>
    <w:rsid w:val="00990FAE"/>
    <w:rsid w:val="0099433E"/>
    <w:rsid w:val="009B4412"/>
    <w:rsid w:val="009D146B"/>
    <w:rsid w:val="00A065B7"/>
    <w:rsid w:val="00A154F5"/>
    <w:rsid w:val="00A179E7"/>
    <w:rsid w:val="00A27CE9"/>
    <w:rsid w:val="00A62271"/>
    <w:rsid w:val="00A65D93"/>
    <w:rsid w:val="00A67743"/>
    <w:rsid w:val="00A76A49"/>
    <w:rsid w:val="00A801D5"/>
    <w:rsid w:val="00A80E63"/>
    <w:rsid w:val="00A83961"/>
    <w:rsid w:val="00A87C88"/>
    <w:rsid w:val="00A93D9F"/>
    <w:rsid w:val="00AA7A7D"/>
    <w:rsid w:val="00AB31FE"/>
    <w:rsid w:val="00AC1239"/>
    <w:rsid w:val="00AC6083"/>
    <w:rsid w:val="00AD48A3"/>
    <w:rsid w:val="00AD66D7"/>
    <w:rsid w:val="00AD678B"/>
    <w:rsid w:val="00B15481"/>
    <w:rsid w:val="00B250F5"/>
    <w:rsid w:val="00B2524B"/>
    <w:rsid w:val="00B27025"/>
    <w:rsid w:val="00B346EA"/>
    <w:rsid w:val="00B356DC"/>
    <w:rsid w:val="00B5266C"/>
    <w:rsid w:val="00B821B9"/>
    <w:rsid w:val="00B844FD"/>
    <w:rsid w:val="00B8712E"/>
    <w:rsid w:val="00B87F0D"/>
    <w:rsid w:val="00B97220"/>
    <w:rsid w:val="00BA2A8F"/>
    <w:rsid w:val="00BD3E6F"/>
    <w:rsid w:val="00BF53AC"/>
    <w:rsid w:val="00C14D14"/>
    <w:rsid w:val="00C15EC2"/>
    <w:rsid w:val="00C30336"/>
    <w:rsid w:val="00C3429F"/>
    <w:rsid w:val="00C53B03"/>
    <w:rsid w:val="00C56181"/>
    <w:rsid w:val="00C5637B"/>
    <w:rsid w:val="00C83425"/>
    <w:rsid w:val="00C85F65"/>
    <w:rsid w:val="00CD17B3"/>
    <w:rsid w:val="00D06176"/>
    <w:rsid w:val="00D4120B"/>
    <w:rsid w:val="00D55BC4"/>
    <w:rsid w:val="00D62759"/>
    <w:rsid w:val="00D7146F"/>
    <w:rsid w:val="00D74016"/>
    <w:rsid w:val="00DB3474"/>
    <w:rsid w:val="00DB73C9"/>
    <w:rsid w:val="00DC2F60"/>
    <w:rsid w:val="00E12202"/>
    <w:rsid w:val="00E26953"/>
    <w:rsid w:val="00E334B6"/>
    <w:rsid w:val="00E40D81"/>
    <w:rsid w:val="00E5767C"/>
    <w:rsid w:val="00E75202"/>
    <w:rsid w:val="00E758F6"/>
    <w:rsid w:val="00E759E5"/>
    <w:rsid w:val="00E822A8"/>
    <w:rsid w:val="00E85FE1"/>
    <w:rsid w:val="00E945EA"/>
    <w:rsid w:val="00E95BC7"/>
    <w:rsid w:val="00EA4958"/>
    <w:rsid w:val="00EB48C8"/>
    <w:rsid w:val="00EC127C"/>
    <w:rsid w:val="00EC2A78"/>
    <w:rsid w:val="00EE0994"/>
    <w:rsid w:val="00F069C7"/>
    <w:rsid w:val="00F267E2"/>
    <w:rsid w:val="00F4587A"/>
    <w:rsid w:val="00F614BD"/>
    <w:rsid w:val="00F6248B"/>
    <w:rsid w:val="00F7215F"/>
    <w:rsid w:val="00F90F34"/>
    <w:rsid w:val="00FB183E"/>
    <w:rsid w:val="00FB6A1A"/>
    <w:rsid w:val="00FD4319"/>
    <w:rsid w:val="00FE017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D9EF7"/>
  <w15:docId w15:val="{58F913F4-DB92-4A33-B86E-C58C03E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8FE"/>
    <w:pPr>
      <w:spacing w:after="0" w:line="293" w:lineRule="auto"/>
    </w:pPr>
    <w:rPr>
      <w:rFonts w:ascii="Arial" w:hAnsi="Arial" w:cs="Times New Roman"/>
      <w:sz w:val="20"/>
      <w:szCs w:val="20"/>
      <w:lang w:val="nl-NL" w:eastAsia="nl-BE"/>
    </w:rPr>
  </w:style>
  <w:style w:type="paragraph" w:styleId="Kop1">
    <w:name w:val="heading 1"/>
    <w:basedOn w:val="NinT1"/>
    <w:next w:val="Standaard"/>
    <w:link w:val="Kop1Char"/>
    <w:rsid w:val="00931EA0"/>
    <w:pPr>
      <w:outlineLvl w:val="0"/>
    </w:pPr>
  </w:style>
  <w:style w:type="paragraph" w:styleId="Kop2">
    <w:name w:val="heading 2"/>
    <w:basedOn w:val="NinT2"/>
    <w:next w:val="Standaard"/>
    <w:link w:val="Kop2Char"/>
    <w:uiPriority w:val="9"/>
    <w:unhideWhenUsed/>
    <w:rsid w:val="00931EA0"/>
    <w:pPr>
      <w:tabs>
        <w:tab w:val="left" w:pos="3180"/>
      </w:tabs>
      <w:outlineLvl w:val="1"/>
    </w:pPr>
  </w:style>
  <w:style w:type="paragraph" w:styleId="Kop3">
    <w:name w:val="heading 3"/>
    <w:basedOn w:val="NinT3"/>
    <w:next w:val="Standaard"/>
    <w:link w:val="Kop3Char"/>
    <w:rsid w:val="00E95BC7"/>
    <w:pPr>
      <w:outlineLvl w:val="2"/>
    </w:pPr>
  </w:style>
  <w:style w:type="paragraph" w:styleId="Kop4">
    <w:name w:val="heading 4"/>
    <w:basedOn w:val="NinT4"/>
    <w:next w:val="Standaard"/>
    <w:link w:val="Kop4Char"/>
    <w:uiPriority w:val="9"/>
    <w:unhideWhenUsed/>
    <w:rsid w:val="00CD17B3"/>
    <w:pPr>
      <w:outlineLvl w:val="3"/>
    </w:pPr>
  </w:style>
  <w:style w:type="paragraph" w:styleId="Kop5">
    <w:name w:val="heading 5"/>
    <w:basedOn w:val="Standaard"/>
    <w:next w:val="Standaard"/>
    <w:link w:val="Kop5Char"/>
    <w:uiPriority w:val="9"/>
    <w:semiHidden/>
    <w:unhideWhenUsed/>
    <w:qFormat/>
    <w:rsid w:val="004878FE"/>
    <w:pPr>
      <w:keepNext/>
      <w:keepLines/>
      <w:spacing w:before="40"/>
      <w:outlineLvl w:val="4"/>
    </w:pPr>
    <w:rPr>
      <w:rFonts w:asciiTheme="majorHAnsi" w:eastAsiaTheme="majorEastAsia" w:hAnsiTheme="majorHAnsi" w:cstheme="majorBidi"/>
      <w:color w:val="000000" w:themeColor="background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931EA0"/>
    <w:rPr>
      <w:rFonts w:ascii="Arial" w:hAnsi="Arial" w:cs="Times New Roman"/>
      <w:b/>
      <w:bCs/>
      <w:sz w:val="48"/>
      <w:szCs w:val="48"/>
      <w:lang w:val="nl-NL" w:eastAsia="nl-BE"/>
    </w:rPr>
  </w:style>
  <w:style w:type="character" w:customStyle="1" w:styleId="Kop2Char">
    <w:name w:val="Kop 2 Char"/>
    <w:basedOn w:val="Standaardalinea-lettertype"/>
    <w:link w:val="Kop2"/>
    <w:uiPriority w:val="9"/>
    <w:rsid w:val="00931EA0"/>
    <w:rPr>
      <w:rFonts w:ascii="Arial" w:hAnsi="Arial" w:cs="Times New Roman"/>
      <w:sz w:val="36"/>
      <w:szCs w:val="36"/>
      <w:lang w:val="nl-NL" w:eastAsia="nl-BE"/>
    </w:rPr>
  </w:style>
  <w:style w:type="character" w:customStyle="1" w:styleId="Kop3Char">
    <w:name w:val="Kop 3 Char"/>
    <w:basedOn w:val="Standaardalinea-lettertype"/>
    <w:link w:val="Kop3"/>
    <w:rsid w:val="00E95BC7"/>
    <w:rPr>
      <w:rFonts w:ascii="Arial" w:hAnsi="Arial" w:cs="Times New Roman"/>
      <w:b/>
      <w:bCs/>
      <w:noProof/>
      <w:sz w:val="28"/>
      <w:szCs w:val="24"/>
      <w:lang w:val="nl-NL"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6F0784"/>
    <w:pPr>
      <w:tabs>
        <w:tab w:val="center" w:pos="4536"/>
        <w:tab w:val="right" w:pos="9072"/>
      </w:tabs>
    </w:pPr>
  </w:style>
  <w:style w:type="character" w:customStyle="1" w:styleId="KoptekstChar">
    <w:name w:val="Koptekst Char"/>
    <w:basedOn w:val="Standaardalinea-lettertype"/>
    <w:link w:val="Koptekst"/>
    <w:uiPriority w:val="99"/>
    <w:rsid w:val="006F0784"/>
    <w:rPr>
      <w:rFonts w:ascii="Arial" w:hAnsi="Arial" w:cs="Times New Roman"/>
      <w:sz w:val="18"/>
      <w:szCs w:val="20"/>
      <w:lang w:val="nl-NL" w:eastAsia="nl-BE"/>
    </w:rPr>
  </w:style>
  <w:style w:type="character" w:styleId="Hyperlink">
    <w:name w:val="Hyperlink"/>
    <w:uiPriority w:val="99"/>
    <w:unhideWhenUsed/>
    <w:rsid w:val="00010046"/>
    <w:rPr>
      <w:color w:val="000000" w:themeColor="hyperlink"/>
      <w:u w:val="none"/>
    </w:rPr>
  </w:style>
  <w:style w:type="character" w:styleId="Onopgelostemelding">
    <w:name w:val="Unresolved Mention"/>
    <w:basedOn w:val="Standaardalinea-lettertype"/>
    <w:uiPriority w:val="99"/>
    <w:semiHidden/>
    <w:unhideWhenUsed/>
    <w:rsid w:val="0099433E"/>
    <w:rPr>
      <w:color w:val="605E5C"/>
      <w:shd w:val="clear" w:color="auto" w:fill="E1DFDD"/>
    </w:rPr>
  </w:style>
  <w:style w:type="table" w:styleId="Tabelraster">
    <w:name w:val="Table Grid"/>
    <w:basedOn w:val="Standaardtabel"/>
    <w:uiPriority w:val="39"/>
    <w:rsid w:val="002B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DienstContactFooter">
    <w:name w:val="Nin_Dienst_Contact_Footer"/>
    <w:basedOn w:val="Standaard"/>
    <w:qFormat/>
    <w:rsid w:val="00DB3474"/>
    <w:rPr>
      <w:color w:val="6E6E6E"/>
      <w:sz w:val="16"/>
      <w:szCs w:val="16"/>
    </w:rPr>
  </w:style>
  <w:style w:type="paragraph" w:customStyle="1" w:styleId="Ninopsom1">
    <w:name w:val="Nin_opsom1"/>
    <w:basedOn w:val="NinBodytekst"/>
    <w:qFormat/>
    <w:rsid w:val="005D4773"/>
    <w:pPr>
      <w:numPr>
        <w:numId w:val="4"/>
      </w:numPr>
      <w:ind w:left="312" w:hanging="312"/>
    </w:pPr>
    <w:rPr>
      <w:noProof/>
    </w:rPr>
  </w:style>
  <w:style w:type="paragraph" w:customStyle="1" w:styleId="NinBodytekst">
    <w:name w:val="Nin_Bodytekst"/>
    <w:basedOn w:val="Standaard"/>
    <w:qFormat/>
    <w:rsid w:val="005D4773"/>
  </w:style>
  <w:style w:type="character" w:styleId="Tekstvantijdelijkeaanduiding">
    <w:name w:val="Placeholder Text"/>
    <w:basedOn w:val="Standaardalinea-lettertype"/>
    <w:uiPriority w:val="99"/>
    <w:semiHidden/>
    <w:rsid w:val="00687DC9"/>
    <w:rPr>
      <w:color w:val="808080"/>
    </w:rPr>
  </w:style>
  <w:style w:type="paragraph" w:customStyle="1" w:styleId="NinT4">
    <w:name w:val="Nin_T4"/>
    <w:basedOn w:val="NinBodytekst"/>
    <w:qFormat/>
    <w:rsid w:val="00E12202"/>
    <w:pPr>
      <w:spacing w:after="20" w:line="269" w:lineRule="auto"/>
    </w:pPr>
    <w:rPr>
      <w:b/>
      <w:bCs/>
      <w:caps/>
      <w:noProof/>
      <w:spacing w:val="5"/>
    </w:rPr>
  </w:style>
  <w:style w:type="character" w:customStyle="1" w:styleId="Kop4Char">
    <w:name w:val="Kop 4 Char"/>
    <w:basedOn w:val="Standaardalinea-lettertype"/>
    <w:link w:val="Kop4"/>
    <w:uiPriority w:val="9"/>
    <w:rsid w:val="00CD17B3"/>
    <w:rPr>
      <w:rFonts w:ascii="Arial" w:hAnsi="Arial" w:cs="Times New Roman"/>
      <w:b/>
      <w:bCs/>
      <w:caps/>
      <w:noProof/>
      <w:spacing w:val="5"/>
      <w:sz w:val="20"/>
      <w:szCs w:val="20"/>
      <w:lang w:val="nl-NL" w:eastAsia="nl-BE"/>
    </w:rPr>
  </w:style>
  <w:style w:type="paragraph" w:customStyle="1" w:styleId="NinT3">
    <w:name w:val="Nin_T3"/>
    <w:basedOn w:val="NinBodytekst"/>
    <w:qFormat/>
    <w:rsid w:val="00E95BC7"/>
    <w:pPr>
      <w:spacing w:after="120" w:line="259" w:lineRule="auto"/>
    </w:pPr>
    <w:rPr>
      <w:b/>
      <w:bCs/>
      <w:noProof/>
      <w:sz w:val="28"/>
      <w:szCs w:val="24"/>
    </w:rPr>
  </w:style>
  <w:style w:type="paragraph" w:customStyle="1" w:styleId="NinT2">
    <w:name w:val="Nin_T2"/>
    <w:basedOn w:val="NinBodytekst"/>
    <w:qFormat/>
    <w:rsid w:val="00931EA0"/>
    <w:pPr>
      <w:spacing w:after="60" w:line="240" w:lineRule="auto"/>
    </w:pPr>
    <w:rPr>
      <w:sz w:val="36"/>
      <w:szCs w:val="36"/>
    </w:rPr>
  </w:style>
  <w:style w:type="paragraph" w:customStyle="1" w:styleId="NinT1">
    <w:name w:val="Nin_T1"/>
    <w:basedOn w:val="Standaard"/>
    <w:qFormat/>
    <w:rsid w:val="00931EA0"/>
    <w:pPr>
      <w:spacing w:after="60" w:line="240" w:lineRule="auto"/>
    </w:pPr>
    <w:rPr>
      <w:b/>
      <w:bCs/>
      <w:sz w:val="48"/>
      <w:szCs w:val="48"/>
    </w:rPr>
  </w:style>
  <w:style w:type="paragraph" w:customStyle="1" w:styleId="NinLabel">
    <w:name w:val="Nin_Label"/>
    <w:qFormat/>
    <w:rsid w:val="00E12202"/>
    <w:pPr>
      <w:spacing w:after="0" w:line="240" w:lineRule="auto"/>
    </w:pPr>
    <w:rPr>
      <w:rFonts w:ascii="Arial" w:hAnsi="Arial" w:cs="Times New Roman"/>
      <w:b/>
      <w:bCs/>
      <w:caps/>
      <w:noProof/>
      <w:color w:val="FFFFFF" w:themeColor="background1"/>
      <w:spacing w:val="10"/>
      <w:sz w:val="28"/>
      <w:szCs w:val="20"/>
      <w:lang w:eastAsia="nl-BE"/>
    </w:rPr>
  </w:style>
  <w:style w:type="paragraph" w:customStyle="1" w:styleId="Ninregellabel">
    <w:name w:val="Nin_regel_label"/>
    <w:basedOn w:val="Standaard"/>
    <w:qFormat/>
    <w:rsid w:val="00762C00"/>
    <w:pPr>
      <w:spacing w:after="234"/>
    </w:pPr>
  </w:style>
  <w:style w:type="paragraph" w:customStyle="1" w:styleId="Ninopsom2">
    <w:name w:val="Nin_opsom2"/>
    <w:basedOn w:val="NinBodytekst"/>
    <w:qFormat/>
    <w:rsid w:val="005D4773"/>
    <w:pPr>
      <w:numPr>
        <w:numId w:val="5"/>
      </w:numPr>
      <w:ind w:left="783" w:hanging="312"/>
    </w:pPr>
  </w:style>
  <w:style w:type="paragraph" w:customStyle="1" w:styleId="Ninnummering">
    <w:name w:val="Nin_nummering"/>
    <w:basedOn w:val="NinBodytekst"/>
    <w:qFormat/>
    <w:rsid w:val="00887588"/>
    <w:pPr>
      <w:numPr>
        <w:numId w:val="6"/>
      </w:numPr>
    </w:pPr>
    <w:rPr>
      <w:noProof/>
    </w:rPr>
  </w:style>
  <w:style w:type="paragraph" w:customStyle="1" w:styleId="NinContactformulier">
    <w:name w:val="Nin_Contactformulier"/>
    <w:basedOn w:val="NinBodytekst"/>
    <w:qFormat/>
    <w:rsid w:val="00535C53"/>
    <w:pPr>
      <w:tabs>
        <w:tab w:val="left" w:pos="1715"/>
        <w:tab w:val="left" w:pos="3425"/>
        <w:tab w:val="right" w:leader="underscore" w:pos="9356"/>
      </w:tabs>
      <w:spacing w:after="40"/>
    </w:pPr>
    <w:rPr>
      <w:noProof/>
    </w:rPr>
  </w:style>
  <w:style w:type="paragraph" w:customStyle="1" w:styleId="NinBodytekst-insprong">
    <w:name w:val="Nin_Bodytekst-insprong"/>
    <w:basedOn w:val="NinBodytekst"/>
    <w:qFormat/>
    <w:rsid w:val="00E759E5"/>
    <w:pPr>
      <w:tabs>
        <w:tab w:val="left" w:pos="312"/>
      </w:tabs>
      <w:ind w:left="312" w:hanging="312"/>
    </w:pPr>
    <w:rPr>
      <w:noProof/>
    </w:rPr>
  </w:style>
  <w:style w:type="paragraph" w:customStyle="1" w:styleId="NinInvullijn">
    <w:name w:val="Nin_Invullijn"/>
    <w:basedOn w:val="NinBodytekst"/>
    <w:qFormat/>
    <w:rsid w:val="006B22D8"/>
    <w:pPr>
      <w:tabs>
        <w:tab w:val="right" w:leader="underscore" w:pos="9356"/>
      </w:tabs>
      <w:spacing w:before="200" w:after="80"/>
    </w:pPr>
    <w:rPr>
      <w:noProof/>
    </w:rPr>
  </w:style>
  <w:style w:type="character" w:customStyle="1" w:styleId="Nininvullijnkort">
    <w:name w:val="Nin_invullijn_kort"/>
    <w:basedOn w:val="Standaardalinea-lettertype"/>
    <w:uiPriority w:val="1"/>
    <w:qFormat/>
    <w:rsid w:val="00DB3474"/>
    <w:rPr>
      <w:noProof/>
      <w:color w:val="AAAAAA"/>
      <w:spacing w:val="-10"/>
      <w:sz w:val="14"/>
      <w:szCs w:val="14"/>
    </w:rPr>
  </w:style>
  <w:style w:type="paragraph" w:customStyle="1" w:styleId="NinKaderstuk">
    <w:name w:val="Nin_Kaderstuk"/>
    <w:basedOn w:val="NinBodytekst"/>
    <w:qFormat/>
    <w:rsid w:val="005D6C57"/>
    <w:pPr>
      <w:pBdr>
        <w:top w:val="single" w:sz="4" w:space="10" w:color="auto"/>
        <w:left w:val="single" w:sz="4" w:space="12" w:color="auto"/>
        <w:bottom w:val="single" w:sz="4" w:space="10" w:color="auto"/>
        <w:right w:val="single" w:sz="4" w:space="12" w:color="auto"/>
      </w:pBdr>
      <w:ind w:left="234" w:right="234"/>
    </w:pPr>
    <w:rPr>
      <w:noProof/>
    </w:rPr>
  </w:style>
  <w:style w:type="table" w:customStyle="1" w:styleId="Ninovehorizontaal">
    <w:name w:val="Ninove_horizontaal"/>
    <w:basedOn w:val="Standaardtabel"/>
    <w:uiPriority w:val="99"/>
    <w:rsid w:val="00A27CE9"/>
    <w:pPr>
      <w:spacing w:after="0" w:line="240" w:lineRule="auto"/>
    </w:pPr>
    <w:rPr>
      <w:sz w:val="20"/>
    </w:rPr>
    <w:tblPr>
      <w:tblBorders>
        <w:top w:val="single" w:sz="4" w:space="0" w:color="auto"/>
        <w:bottom w:val="single" w:sz="4" w:space="0" w:color="auto"/>
        <w:insideH w:val="single" w:sz="4" w:space="0" w:color="auto"/>
        <w:insideV w:val="single" w:sz="4" w:space="0" w:color="auto"/>
      </w:tblBorders>
      <w:tblCellMar>
        <w:top w:w="142" w:type="dxa"/>
        <w:left w:w="142" w:type="dxa"/>
        <w:bottom w:w="113" w:type="dxa"/>
        <w:right w:w="142" w:type="dxa"/>
      </w:tblCellMar>
    </w:tblPr>
    <w:tblStylePr w:type="firstRow">
      <w:rPr>
        <w:b/>
      </w:rPr>
    </w:tblStylePr>
  </w:style>
  <w:style w:type="table" w:customStyle="1" w:styleId="Ninverticaal">
    <w:name w:val="Nin_verticaal"/>
    <w:basedOn w:val="Standaardtabel"/>
    <w:uiPriority w:val="99"/>
    <w:rsid w:val="0086152E"/>
    <w:pPr>
      <w:spacing w:after="0" w:line="240" w:lineRule="auto"/>
    </w:pPr>
    <w:tblPr>
      <w:tblBorders>
        <w:top w:val="single" w:sz="4" w:space="0" w:color="auto"/>
        <w:bottom w:val="single" w:sz="4" w:space="0" w:color="auto"/>
        <w:insideH w:val="single" w:sz="4" w:space="0" w:color="auto"/>
        <w:insideV w:val="single" w:sz="4" w:space="0" w:color="auto"/>
      </w:tblBorders>
      <w:tblCellMar>
        <w:top w:w="142" w:type="dxa"/>
        <w:left w:w="142" w:type="dxa"/>
        <w:bottom w:w="113" w:type="dxa"/>
        <w:right w:w="142" w:type="dxa"/>
      </w:tblCellMar>
    </w:tblPr>
    <w:tblStylePr w:type="firstRow">
      <w:tblPr>
        <w:tblCellMar>
          <w:top w:w="142" w:type="dxa"/>
          <w:left w:w="142" w:type="dxa"/>
          <w:bottom w:w="113" w:type="dxa"/>
          <w:right w:w="142" w:type="dxa"/>
        </w:tblCellMar>
      </w:tblPr>
      <w:tcPr>
        <w:tcBorders>
          <w:top w:val="single" w:sz="4" w:space="0" w:color="auto"/>
          <w:left w:val="nil"/>
          <w:bottom w:val="single" w:sz="4" w:space="0" w:color="auto"/>
          <w:right w:val="nil"/>
          <w:insideH w:val="single" w:sz="4" w:space="0" w:color="auto"/>
          <w:insideV w:val="single" w:sz="4" w:space="0" w:color="auto"/>
          <w:tl2br w:val="nil"/>
          <w:tr2bl w:val="nil"/>
        </w:tcBorders>
      </w:tcPr>
    </w:tblStylePr>
    <w:tblStylePr w:type="firstCol">
      <w:rPr>
        <w:b/>
      </w:rPr>
    </w:tblStylePr>
  </w:style>
  <w:style w:type="table" w:customStyle="1" w:styleId="NinContactFormulier0">
    <w:name w:val="Nin_ContactFormulier"/>
    <w:basedOn w:val="Standaardtabel"/>
    <w:uiPriority w:val="99"/>
    <w:rsid w:val="00966AEB"/>
    <w:pPr>
      <w:spacing w:after="0" w:line="240" w:lineRule="auto"/>
    </w:pPr>
    <w:rPr>
      <w:sz w:val="20"/>
    </w:rPr>
    <w:tblPr>
      <w:tblBorders>
        <w:top w:val="single" w:sz="4" w:space="0" w:color="auto"/>
        <w:bottom w:val="single" w:sz="4" w:space="0" w:color="auto"/>
      </w:tblBorders>
      <w:tblCellMar>
        <w:top w:w="232" w:type="dxa"/>
        <w:left w:w="0" w:type="dxa"/>
        <w:bottom w:w="170" w:type="dxa"/>
        <w:right w:w="0" w:type="dxa"/>
      </w:tblCellMar>
    </w:tblPr>
  </w:style>
  <w:style w:type="table" w:customStyle="1" w:styleId="NinOndertekening">
    <w:name w:val="Nin_Ondertekening"/>
    <w:basedOn w:val="Standaardtabel"/>
    <w:uiPriority w:val="99"/>
    <w:rsid w:val="00966AEB"/>
    <w:pPr>
      <w:spacing w:after="0" w:line="240" w:lineRule="auto"/>
    </w:pPr>
    <w:tblPr>
      <w:tblCellMar>
        <w:left w:w="0" w:type="dxa"/>
        <w:bottom w:w="234" w:type="dxa"/>
        <w:right w:w="0" w:type="dxa"/>
      </w:tblCellMar>
    </w:tblPr>
  </w:style>
  <w:style w:type="paragraph" w:styleId="Voetnoottekst">
    <w:name w:val="footnote text"/>
    <w:basedOn w:val="Standaard"/>
    <w:link w:val="VoetnoottekstChar"/>
    <w:uiPriority w:val="99"/>
    <w:semiHidden/>
    <w:unhideWhenUsed/>
    <w:rsid w:val="00E822A8"/>
    <w:pPr>
      <w:tabs>
        <w:tab w:val="left" w:pos="312"/>
      </w:tabs>
      <w:spacing w:line="240" w:lineRule="auto"/>
      <w:ind w:left="312" w:hanging="312"/>
    </w:pPr>
    <w:rPr>
      <w:sz w:val="16"/>
    </w:rPr>
  </w:style>
  <w:style w:type="character" w:customStyle="1" w:styleId="VoetnoottekstChar">
    <w:name w:val="Voetnoottekst Char"/>
    <w:basedOn w:val="Standaardalinea-lettertype"/>
    <w:link w:val="Voetnoottekst"/>
    <w:uiPriority w:val="99"/>
    <w:semiHidden/>
    <w:rsid w:val="00E822A8"/>
    <w:rPr>
      <w:rFonts w:ascii="Arial" w:hAnsi="Arial" w:cs="Times New Roman"/>
      <w:sz w:val="16"/>
      <w:szCs w:val="20"/>
      <w:lang w:val="nl-NL" w:eastAsia="nl-BE"/>
    </w:rPr>
  </w:style>
  <w:style w:type="character" w:styleId="Voetnootmarkering">
    <w:name w:val="footnote reference"/>
    <w:basedOn w:val="Standaardalinea-lettertype"/>
    <w:uiPriority w:val="99"/>
    <w:semiHidden/>
    <w:unhideWhenUsed/>
    <w:rsid w:val="0049605F"/>
    <w:rPr>
      <w:b/>
      <w:vertAlign w:val="superscript"/>
    </w:rPr>
  </w:style>
  <w:style w:type="character" w:customStyle="1" w:styleId="Kop5Char">
    <w:name w:val="Kop 5 Char"/>
    <w:basedOn w:val="Standaardalinea-lettertype"/>
    <w:link w:val="Kop5"/>
    <w:uiPriority w:val="9"/>
    <w:semiHidden/>
    <w:rsid w:val="004878FE"/>
    <w:rPr>
      <w:rFonts w:asciiTheme="majorHAnsi" w:eastAsiaTheme="majorEastAsia" w:hAnsiTheme="majorHAnsi" w:cstheme="majorBidi"/>
      <w:color w:val="000000" w:themeColor="background2"/>
      <w:sz w:val="20"/>
      <w:szCs w:val="20"/>
      <w:lang w:val="nl-NL" w:eastAsia="nl-BE"/>
    </w:rPr>
  </w:style>
  <w:style w:type="paragraph" w:styleId="Plattetekst">
    <w:name w:val="Body Text"/>
    <w:basedOn w:val="Standaard"/>
    <w:link w:val="PlattetekstChar"/>
    <w:semiHidden/>
    <w:unhideWhenUsed/>
    <w:rsid w:val="002F4BF7"/>
    <w:pPr>
      <w:spacing w:after="120" w:line="240" w:lineRule="auto"/>
    </w:pPr>
    <w:rPr>
      <w:rFonts w:ascii="Times New Roman" w:hAnsi="Times New Roman"/>
      <w:sz w:val="24"/>
      <w:szCs w:val="24"/>
      <w:lang w:eastAsia="nl-NL"/>
    </w:rPr>
  </w:style>
  <w:style w:type="character" w:customStyle="1" w:styleId="PlattetekstChar">
    <w:name w:val="Platte tekst Char"/>
    <w:basedOn w:val="Standaardalinea-lettertype"/>
    <w:link w:val="Plattetekst"/>
    <w:semiHidden/>
    <w:rsid w:val="002F4BF7"/>
    <w:rPr>
      <w:rFonts w:ascii="Times New Roman" w:hAnsi="Times New Roman" w:cs="Times New Roman"/>
      <w:sz w:val="24"/>
      <w:szCs w:val="24"/>
      <w:lang w:val="nl-NL" w:eastAsia="nl-NL"/>
    </w:rPr>
  </w:style>
  <w:style w:type="paragraph" w:customStyle="1" w:styleId="Default">
    <w:name w:val="Default"/>
    <w:rsid w:val="00D7146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6515">
      <w:bodyDiv w:val="1"/>
      <w:marLeft w:val="0"/>
      <w:marRight w:val="0"/>
      <w:marTop w:val="0"/>
      <w:marBottom w:val="0"/>
      <w:divBdr>
        <w:top w:val="none" w:sz="0" w:space="0" w:color="auto"/>
        <w:left w:val="none" w:sz="0" w:space="0" w:color="auto"/>
        <w:bottom w:val="none" w:sz="0" w:space="0" w:color="auto"/>
        <w:right w:val="none" w:sz="0" w:space="0" w:color="auto"/>
      </w:divBdr>
    </w:div>
    <w:div w:id="105600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nove.be/premiereglement-renovatie-handelspand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DBDA7B30B4043A4DE31DE58CB4FB4"/>
        <w:category>
          <w:name w:val="Algemeen"/>
          <w:gallery w:val="placeholder"/>
        </w:category>
        <w:types>
          <w:type w:val="bbPlcHdr"/>
        </w:types>
        <w:behaviors>
          <w:behavior w:val="content"/>
        </w:behaviors>
        <w:guid w:val="{8EE3F47B-BC19-403C-A6B6-2DD4E924A1A6}"/>
      </w:docPartPr>
      <w:docPartBody>
        <w:p w:rsidR="00C2138D" w:rsidRDefault="008A3171" w:rsidP="008A3171">
          <w:pPr>
            <w:pStyle w:val="9D6DBDA7B30B4043A4DE31DE58CB4FB4"/>
          </w:pPr>
          <w:r w:rsidRPr="002C22CF">
            <w:rPr>
              <w:rStyle w:val="Tekstvantijdelijkeaanduiding"/>
            </w:rPr>
            <w:t>K</w:t>
          </w:r>
          <w:r>
            <w:rPr>
              <w:rStyle w:val="Tekstvantijdelijkeaanduiding"/>
            </w:rPr>
            <w:t xml:space="preserve">ies </w:t>
          </w:r>
          <w:r w:rsidRPr="002C22CF">
            <w:rPr>
              <w:rStyle w:val="Tekstvantijdelijkeaanduiding"/>
            </w:rPr>
            <w:t>een datum.</w:t>
          </w:r>
        </w:p>
      </w:docPartBody>
    </w:docPart>
    <w:docPart>
      <w:docPartPr>
        <w:name w:val="8EFF5FEB048B4F4C97E910BF15297AF1"/>
        <w:category>
          <w:name w:val="Algemeen"/>
          <w:gallery w:val="placeholder"/>
        </w:category>
        <w:types>
          <w:type w:val="bbPlcHdr"/>
        </w:types>
        <w:behaviors>
          <w:behavior w:val="content"/>
        </w:behaviors>
        <w:guid w:val="{A8968AF9-588B-4B35-8775-2365FB4090D8}"/>
      </w:docPartPr>
      <w:docPartBody>
        <w:p w:rsidR="00C2138D" w:rsidRDefault="008A3171" w:rsidP="008A3171">
          <w:pPr>
            <w:pStyle w:val="8EFF5FEB048B4F4C97E910BF15297AF1"/>
          </w:pPr>
          <w:r w:rsidRPr="002C22CF">
            <w:rPr>
              <w:rStyle w:val="Tekstvantijdelijkeaanduiding"/>
            </w:rPr>
            <w:t>K</w:t>
          </w:r>
          <w:r>
            <w:rPr>
              <w:rStyle w:val="Tekstvantijdelijkeaanduiding"/>
            </w:rPr>
            <w:t xml:space="preserve">ies </w:t>
          </w:r>
          <w:r w:rsidRPr="002C22CF">
            <w:rPr>
              <w:rStyle w:val="Tekstvantijdelijkeaanduiding"/>
            </w:rPr>
            <w:t>een datum.</w:t>
          </w:r>
        </w:p>
      </w:docPartBody>
    </w:docPart>
    <w:docPart>
      <w:docPartPr>
        <w:name w:val="BCFC1D5000164744AE6AB465EA9D8651"/>
        <w:category>
          <w:name w:val="Algemeen"/>
          <w:gallery w:val="placeholder"/>
        </w:category>
        <w:types>
          <w:type w:val="bbPlcHdr"/>
        </w:types>
        <w:behaviors>
          <w:behavior w:val="content"/>
        </w:behaviors>
        <w:guid w:val="{D92CD30B-B4D5-42FF-A9B2-CA8E66EDE0E9}"/>
      </w:docPartPr>
      <w:docPartBody>
        <w:p w:rsidR="00C2138D" w:rsidRDefault="008A3171" w:rsidP="008A3171">
          <w:pPr>
            <w:pStyle w:val="BCFC1D5000164744AE6AB465EA9D8651"/>
          </w:pPr>
          <w:r w:rsidRPr="002C22CF">
            <w:rPr>
              <w:rStyle w:val="Tekstvantijdelijkeaanduiding"/>
            </w:rPr>
            <w:t>K</w:t>
          </w:r>
          <w:r>
            <w:rPr>
              <w:rStyle w:val="Tekstvantijdelijkeaanduiding"/>
            </w:rPr>
            <w:t xml:space="preserve">ies </w:t>
          </w:r>
          <w:r w:rsidRPr="002C22CF">
            <w:rPr>
              <w:rStyle w:val="Tekstvantijdelijkeaanduiding"/>
            </w:rPr>
            <w:t>een datum.</w:t>
          </w:r>
        </w:p>
      </w:docPartBody>
    </w:docPart>
    <w:docPart>
      <w:docPartPr>
        <w:name w:val="3F77067E45164094B83A486F28D3C32E"/>
        <w:category>
          <w:name w:val="Algemeen"/>
          <w:gallery w:val="placeholder"/>
        </w:category>
        <w:types>
          <w:type w:val="bbPlcHdr"/>
        </w:types>
        <w:behaviors>
          <w:behavior w:val="content"/>
        </w:behaviors>
        <w:guid w:val="{0FF937F6-4468-4EB9-981B-7BA8AE7358EB}"/>
      </w:docPartPr>
      <w:docPartBody>
        <w:p w:rsidR="00AB1EE9" w:rsidRDefault="00C2138D" w:rsidP="00C2138D">
          <w:pPr>
            <w:pStyle w:val="3F77067E45164094B83A486F28D3C32E"/>
          </w:pPr>
          <w:r w:rsidRPr="002C22CF">
            <w:rPr>
              <w:rStyle w:val="Tekstvantijdelijkeaanduiding"/>
            </w:rPr>
            <w:t>K</w:t>
          </w:r>
          <w:r>
            <w:rPr>
              <w:rStyle w:val="Tekstvantijdelijkeaanduiding"/>
            </w:rPr>
            <w:t xml:space="preserve">ies </w:t>
          </w:r>
          <w:r w:rsidRPr="002C22CF">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BD"/>
    <w:rsid w:val="008A3171"/>
    <w:rsid w:val="009B4DBD"/>
    <w:rsid w:val="00AB1EE9"/>
    <w:rsid w:val="00C2138D"/>
    <w:rsid w:val="00ED69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138D"/>
    <w:rPr>
      <w:color w:val="808080"/>
    </w:rPr>
  </w:style>
  <w:style w:type="paragraph" w:customStyle="1" w:styleId="3F77067E45164094B83A486F28D3C32E">
    <w:name w:val="3F77067E45164094B83A486F28D3C32E"/>
    <w:rsid w:val="00C2138D"/>
  </w:style>
  <w:style w:type="paragraph" w:customStyle="1" w:styleId="9D6DBDA7B30B4043A4DE31DE58CB4FB4">
    <w:name w:val="9D6DBDA7B30B4043A4DE31DE58CB4FB4"/>
    <w:rsid w:val="008A3171"/>
  </w:style>
  <w:style w:type="paragraph" w:customStyle="1" w:styleId="8EFF5FEB048B4F4C97E910BF15297AF1">
    <w:name w:val="8EFF5FEB048B4F4C97E910BF15297AF1"/>
    <w:rsid w:val="008A3171"/>
  </w:style>
  <w:style w:type="paragraph" w:customStyle="1" w:styleId="BCFC1D5000164744AE6AB465EA9D8651">
    <w:name w:val="BCFC1D5000164744AE6AB465EA9D8651"/>
    <w:rsid w:val="008A3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StadNinove">
      <a:dk1>
        <a:sysClr val="windowText" lastClr="000000"/>
      </a:dk1>
      <a:lt1>
        <a:sysClr val="window" lastClr="FFFFFF"/>
      </a:lt1>
      <a:dk2>
        <a:srgbClr val="0AB4AA"/>
      </a:dk2>
      <a:lt2>
        <a:srgbClr val="000000"/>
      </a:lt2>
      <a:accent1>
        <a:srgbClr val="0AB4AA"/>
      </a:accent1>
      <a:accent2>
        <a:srgbClr val="000000"/>
      </a:accent2>
      <a:accent3>
        <a:srgbClr val="0AB4AA"/>
      </a:accent3>
      <a:accent4>
        <a:srgbClr val="000000"/>
      </a:accent4>
      <a:accent5>
        <a:srgbClr val="0AB4AA"/>
      </a:accent5>
      <a:accent6>
        <a:srgbClr val="000000"/>
      </a:accent6>
      <a:hlink>
        <a:srgbClr val="000000"/>
      </a:hlink>
      <a:folHlink>
        <a:srgbClr val="000000"/>
      </a:folHlink>
    </a:clrScheme>
    <a:fontScheme name="StadNinove">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A5F3-795A-4956-A1D8-27281BD9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7290</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Laere Delphine</dc:creator>
  <cp:keywords/>
  <dc:description/>
  <cp:lastModifiedBy>Brynaert Kim</cp:lastModifiedBy>
  <cp:revision>2</cp:revision>
  <cp:lastPrinted>2023-02-24T08:19:00Z</cp:lastPrinted>
  <dcterms:created xsi:type="dcterms:W3CDTF">2023-08-31T17:02:00Z</dcterms:created>
  <dcterms:modified xsi:type="dcterms:W3CDTF">2023-08-31T17:02:00Z</dcterms:modified>
</cp:coreProperties>
</file>