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08429090" w14:textId="77777777" w:rsidTr="00FE0179">
        <w:trPr>
          <w:trHeight w:hRule="exact" w:val="935"/>
        </w:trPr>
        <w:tc>
          <w:tcPr>
            <w:tcW w:w="1559" w:type="dxa"/>
          </w:tcPr>
          <w:p w14:paraId="7A51CE97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2F6F6FCB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612078D0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35C7BB00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A5DB701" w14:textId="77777777" w:rsidR="00010046" w:rsidRDefault="00010046" w:rsidP="0086152E">
            <w:pPr>
              <w:pStyle w:val="NinDienstContactFooter"/>
            </w:pPr>
          </w:p>
        </w:tc>
      </w:tr>
      <w:tr w:rsidR="00010046" w14:paraId="091A7A66" w14:textId="77777777" w:rsidTr="000539B3">
        <w:trPr>
          <w:trHeight w:hRule="exact" w:val="1615"/>
        </w:trPr>
        <w:tc>
          <w:tcPr>
            <w:tcW w:w="1559" w:type="dxa"/>
          </w:tcPr>
          <w:p w14:paraId="7CB086B4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79329123" w14:textId="77777777" w:rsidR="00010046" w:rsidRDefault="00010046" w:rsidP="0086152E">
            <w:pPr>
              <w:pStyle w:val="NinDienstContactFooter"/>
            </w:pPr>
          </w:p>
          <w:p w14:paraId="516C77A3" w14:textId="77777777" w:rsidR="00CC5A4B" w:rsidRPr="00CC5A4B" w:rsidRDefault="00CC5A4B" w:rsidP="00CC5A4B"/>
          <w:p w14:paraId="4B8140C0" w14:textId="77777777" w:rsidR="00CC5A4B" w:rsidRPr="00CC5A4B" w:rsidRDefault="00CC5A4B" w:rsidP="00CC5A4B"/>
          <w:p w14:paraId="19A06C29" w14:textId="77777777" w:rsidR="00CC5A4B" w:rsidRDefault="00CC5A4B" w:rsidP="00CC5A4B">
            <w:pPr>
              <w:rPr>
                <w:color w:val="6E6E6E"/>
                <w:sz w:val="16"/>
                <w:szCs w:val="16"/>
              </w:rPr>
            </w:pPr>
          </w:p>
          <w:p w14:paraId="643ABE10" w14:textId="77777777" w:rsidR="00CC5A4B" w:rsidRDefault="00CC5A4B" w:rsidP="00CC5A4B">
            <w:pPr>
              <w:rPr>
                <w:color w:val="6E6E6E"/>
                <w:sz w:val="16"/>
                <w:szCs w:val="16"/>
              </w:rPr>
            </w:pPr>
          </w:p>
          <w:p w14:paraId="1B2C8F8B" w14:textId="77777777" w:rsidR="00CC5A4B" w:rsidRPr="00CC5A4B" w:rsidRDefault="00CC5A4B" w:rsidP="00CC5A4B">
            <w:pPr>
              <w:jc w:val="right"/>
            </w:pPr>
          </w:p>
        </w:tc>
        <w:tc>
          <w:tcPr>
            <w:tcW w:w="2341" w:type="dxa"/>
          </w:tcPr>
          <w:p w14:paraId="178B8D8F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5FC2540E" w14:textId="769AEF18" w:rsidR="00010046" w:rsidRDefault="00010046" w:rsidP="0086152E">
            <w:pPr>
              <w:pStyle w:val="NinDienstContactFooter"/>
            </w:pPr>
            <w:r w:rsidRPr="00EE0994">
              <w:rPr>
                <w:b/>
                <w:bCs/>
              </w:rPr>
              <w:t>Dienst</w:t>
            </w:r>
            <w:r w:rsidR="00EE0994" w:rsidRPr="00EE0994">
              <w:rPr>
                <w:b/>
                <w:bCs/>
              </w:rPr>
              <w:t xml:space="preserve"> </w:t>
            </w:r>
            <w:r w:rsidR="00F7215F">
              <w:rPr>
                <w:b/>
                <w:bCs/>
              </w:rPr>
              <w:t>lokale economie</w:t>
            </w:r>
            <w:r w:rsidR="00337301">
              <w:t xml:space="preserve"> Centrumlaan 100</w:t>
            </w:r>
            <w:r w:rsidRPr="00010046">
              <w:t>, 9400 Ninove</w:t>
            </w:r>
          </w:p>
          <w:p w14:paraId="7D21DCBF" w14:textId="0EB48F22" w:rsidR="00010046" w:rsidRPr="00010046" w:rsidRDefault="00010046" w:rsidP="0086152E">
            <w:pPr>
              <w:pStyle w:val="NinDienstContactFooter"/>
            </w:pPr>
            <w:r>
              <w:t xml:space="preserve">T 054 </w:t>
            </w:r>
            <w:r w:rsidR="00F7215F">
              <w:t>50 50 50</w:t>
            </w:r>
            <w:r>
              <w:t xml:space="preserve"> – </w:t>
            </w:r>
            <w:r w:rsidR="00F7215F">
              <w:t>lokale.economie</w:t>
            </w:r>
            <w:r w:rsidRPr="00010046">
              <w:t>@ninove.be</w:t>
            </w:r>
            <w:r>
              <w:t> </w:t>
            </w:r>
            <w:r>
              <w:t xml:space="preserve"> </w:t>
            </w:r>
          </w:p>
        </w:tc>
        <w:tc>
          <w:tcPr>
            <w:tcW w:w="992" w:type="dxa"/>
          </w:tcPr>
          <w:p w14:paraId="171E867F" w14:textId="77777777" w:rsidR="00010046" w:rsidRDefault="00010046" w:rsidP="0086152E">
            <w:pPr>
              <w:pStyle w:val="NinDienstContactFooter"/>
            </w:pPr>
          </w:p>
        </w:tc>
      </w:tr>
    </w:tbl>
    <w:p w14:paraId="57D660BD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18BE64CF" wp14:editId="5B2E16CA">
                <wp:extent cx="1222230" cy="1114675"/>
                <wp:effectExtent l="0" t="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30" cy="1114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38B9" w14:textId="662DA6AA" w:rsidR="00CD17B3" w:rsidRPr="00F7215F" w:rsidRDefault="00F7215F" w:rsidP="00CD17B3">
                            <w:pPr>
                              <w:pStyle w:val="NinLabel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E64C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96.25pt;height:8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" fillcolor="black [3213]" stroked="f" strokeweight=".5pt">
                <v:textbox style="mso-fit-shape-to-text:t" inset="2mm,1.2mm,2mm,1.1mm">
                  <w:txbxContent>
                    <w:p w14:paraId="769438B9" w14:textId="662DA6AA" w:rsidR="00CD17B3" w:rsidRPr="00F7215F" w:rsidRDefault="00F7215F" w:rsidP="00CD17B3">
                      <w:pPr>
                        <w:pStyle w:val="NinLabel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A09A7" w14:textId="1A214A53" w:rsidR="00C14D14" w:rsidRPr="00CD17B3" w:rsidRDefault="00401AA8" w:rsidP="0086152E">
      <w:pPr>
        <w:pStyle w:val="NinT1"/>
      </w:pPr>
      <w:r>
        <w:t>Kandidaat start-up winkel</w:t>
      </w:r>
    </w:p>
    <w:p w14:paraId="363F2588" w14:textId="77777777" w:rsidR="00AD66D7" w:rsidRDefault="00AD66D7" w:rsidP="0086152E">
      <w:pPr>
        <w:pStyle w:val="NinBodytekst"/>
      </w:pPr>
    </w:p>
    <w:p w14:paraId="2F8F9279" w14:textId="226C131C" w:rsidR="00CD17B3" w:rsidRDefault="00284A62" w:rsidP="0086152E">
      <w:pPr>
        <w:pStyle w:val="NinBodytekst"/>
      </w:pPr>
      <w:r>
        <w:t xml:space="preserve">Om </w:t>
      </w:r>
      <w:r w:rsidR="009670ED">
        <w:t>u</w:t>
      </w:r>
      <w:r>
        <w:t xml:space="preserve"> kandidaat te stellen voor het huren van de start-upwinkel, bezorg</w:t>
      </w:r>
      <w:r w:rsidR="009670ED">
        <w:t>t u</w:t>
      </w:r>
      <w:r>
        <w:t xml:space="preserve"> dit ingevuld en ondertekend formulier, samen met de verplichte bijlagen:</w:t>
      </w:r>
    </w:p>
    <w:p w14:paraId="3E771578" w14:textId="42114D7A" w:rsidR="00284A62" w:rsidRDefault="00284A62" w:rsidP="00284A62">
      <w:pPr>
        <w:pStyle w:val="NinBodytekst"/>
        <w:numPr>
          <w:ilvl w:val="0"/>
          <w:numId w:val="8"/>
        </w:numPr>
      </w:pPr>
      <w:r>
        <w:t xml:space="preserve">digitaal via e-mail naar </w:t>
      </w:r>
      <w:hyperlink r:id="rId8" w:history="1">
        <w:r w:rsidRPr="002F7BBC">
          <w:rPr>
            <w:rStyle w:val="Hyperlink"/>
          </w:rPr>
          <w:t>lokale.economie@ninove.be</w:t>
        </w:r>
      </w:hyperlink>
      <w:r w:rsidR="005E404D">
        <w:rPr>
          <w:rStyle w:val="Hyperlink"/>
        </w:rPr>
        <w:t xml:space="preserve"> of</w:t>
      </w:r>
    </w:p>
    <w:p w14:paraId="7B9383A7" w14:textId="77777777" w:rsidR="00FE3D8C" w:rsidRDefault="00284A62" w:rsidP="00284A62">
      <w:pPr>
        <w:pStyle w:val="NinBodytekst"/>
        <w:numPr>
          <w:ilvl w:val="0"/>
          <w:numId w:val="8"/>
        </w:numPr>
      </w:pPr>
      <w:r>
        <w:t xml:space="preserve">schriftelijk via brief aan dienst lokale economie, Centrumlaan 100, 9400 Ninove of </w:t>
      </w:r>
    </w:p>
    <w:p w14:paraId="46EB12E9" w14:textId="2AC5A68F" w:rsidR="00284A62" w:rsidRDefault="00284A62" w:rsidP="00284A62">
      <w:pPr>
        <w:pStyle w:val="NinBodytekst"/>
        <w:numPr>
          <w:ilvl w:val="0"/>
          <w:numId w:val="8"/>
        </w:numPr>
      </w:pPr>
      <w:r>
        <w:t>via afgifte aan het onthaal van de stad, site Bevrijdingslaan 7, 9400 Ninove</w:t>
      </w:r>
    </w:p>
    <w:p w14:paraId="5E48A218" w14:textId="5F28C62F" w:rsidR="00E0147A" w:rsidRDefault="000E7EB7" w:rsidP="0086152E">
      <w:pPr>
        <w:pStyle w:val="NinBodytekst"/>
      </w:pPr>
      <w:r>
        <w:t xml:space="preserve">Als de start-upwinkel uitgebaat wordt door meerdere zaakvoerders, dan </w:t>
      </w:r>
      <w:r w:rsidR="00FE3D8C">
        <w:t xml:space="preserve">voegt u </w:t>
      </w:r>
      <w:r>
        <w:t>van iedere zaakvoerder de onderstaande gegevens toe.</w:t>
      </w:r>
    </w:p>
    <w:p w14:paraId="7054CC55" w14:textId="77777777" w:rsidR="000E7EB7" w:rsidRDefault="000E7EB7" w:rsidP="0086152E">
      <w:pPr>
        <w:pStyle w:val="NinBodytekst"/>
      </w:pPr>
    </w:p>
    <w:p w14:paraId="26C4FAF0" w14:textId="4DDB058F" w:rsidR="000E7EB7" w:rsidRDefault="000E7EB7" w:rsidP="000E7EB7">
      <w:pPr>
        <w:pStyle w:val="NinT3"/>
      </w:pPr>
      <w:r>
        <w:t>Identiteit van de aanvrager(s)</w:t>
      </w:r>
    </w:p>
    <w:tbl>
      <w:tblPr>
        <w:tblStyle w:val="NinContactFormulier0"/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0E7EB7" w14:paraId="2467F14A" w14:textId="77777777" w:rsidTr="000E7EB7">
        <w:tc>
          <w:tcPr>
            <w:tcW w:w="4962" w:type="dxa"/>
          </w:tcPr>
          <w:p w14:paraId="6800AD3E" w14:textId="77777777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Voornaam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7D030B4C" w14:textId="77777777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78D55266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Straat en 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AC7138F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 xml:space="preserve">Postcode 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2461C35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Gemeente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46B4ED21" w14:textId="77777777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5F9D698" w14:textId="77777777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AE3241A" w14:textId="4FFD171D" w:rsidR="000E7EB7" w:rsidRDefault="000E7EB7" w:rsidP="00371CF2">
            <w:pPr>
              <w:pStyle w:val="NinContactformulier"/>
            </w:pPr>
          </w:p>
        </w:tc>
        <w:tc>
          <w:tcPr>
            <w:tcW w:w="4394" w:type="dxa"/>
          </w:tcPr>
          <w:p w14:paraId="66ECCD4A" w14:textId="7D62F581" w:rsidR="000E7EB7" w:rsidRDefault="000E7EB7" w:rsidP="00371CF2">
            <w:pPr>
              <w:pStyle w:val="NinContactformulier"/>
              <w:tabs>
                <w:tab w:val="clear" w:pos="1715"/>
                <w:tab w:val="clear" w:pos="3425"/>
                <w:tab w:val="left" w:pos="1846"/>
                <w:tab w:val="left" w:pos="3972"/>
              </w:tabs>
            </w:pPr>
            <w:r w:rsidRPr="000E7EB7">
              <w:rPr>
                <w:b/>
                <w:bCs/>
              </w:rPr>
              <w:t>Voornaam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841E712" w14:textId="6F8D7C50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8393EF1" w14:textId="77777777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Straat en 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673053CD" w14:textId="77777777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 xml:space="preserve">Postcode 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440BDEC7" w14:textId="77777777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Gemeente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66E4313" w14:textId="77777777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F0FEE05" w14:textId="77777777" w:rsidR="000E7EB7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99A6D83" w14:textId="396955AE" w:rsidR="000E7EB7" w:rsidRPr="00F7215F" w:rsidRDefault="000E7EB7" w:rsidP="00371CF2">
            <w:pPr>
              <w:pStyle w:val="NinContactformulier"/>
              <w:tabs>
                <w:tab w:val="clear" w:pos="1715"/>
                <w:tab w:val="left" w:pos="1846"/>
              </w:tabs>
            </w:pPr>
          </w:p>
        </w:tc>
      </w:tr>
    </w:tbl>
    <w:p w14:paraId="1D30F610" w14:textId="77777777" w:rsidR="000E7EB7" w:rsidRDefault="000E7EB7" w:rsidP="000E7EB7">
      <w:pPr>
        <w:pStyle w:val="NinT3"/>
      </w:pPr>
    </w:p>
    <w:p w14:paraId="4DB9BE0B" w14:textId="2F5AF218" w:rsidR="000E7EB7" w:rsidRDefault="000E7EB7" w:rsidP="000E7EB7">
      <w:pPr>
        <w:pStyle w:val="NinT3"/>
      </w:pPr>
      <w:r>
        <w:t>Bedrijfsgegevens</w:t>
      </w:r>
    </w:p>
    <w:tbl>
      <w:tblPr>
        <w:tblStyle w:val="NinContactFormulier0"/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0E7EB7" w14:paraId="2773B8B5" w14:textId="77777777" w:rsidTr="00371CF2">
        <w:tc>
          <w:tcPr>
            <w:tcW w:w="4962" w:type="dxa"/>
          </w:tcPr>
          <w:p w14:paraId="69BC890E" w14:textId="6AF3A9D9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Maatsch. 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00E2CEDB" w14:textId="51EF5573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Rechtsvorm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8266933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Straat en 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49E8181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 xml:space="preserve">Postcode 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FDAE4C8" w14:textId="77777777" w:rsidR="000E7EB7" w:rsidRDefault="000E7EB7" w:rsidP="00371CF2">
            <w:pPr>
              <w:pStyle w:val="NinContactformulier"/>
            </w:pPr>
            <w:r>
              <w:rPr>
                <w:b/>
                <w:bCs/>
              </w:rPr>
              <w:t>Gemeente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5FE045CA" w14:textId="6A720EA1" w:rsidR="000E7EB7" w:rsidRDefault="000E7EB7" w:rsidP="00371CF2">
            <w:pPr>
              <w:pStyle w:val="NinContactformulier"/>
              <w:rPr>
                <w:b/>
                <w:bCs/>
              </w:rPr>
            </w:pPr>
            <w:r>
              <w:rPr>
                <w:b/>
                <w:bCs/>
              </w:rPr>
              <w:t>Webadres:</w:t>
            </w:r>
            <w:r>
              <w:rPr>
                <w:b/>
                <w:bCs/>
              </w:rP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B877D40" w14:textId="65AE041A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07DCBF02" w14:textId="77777777" w:rsidR="000E7EB7" w:rsidRDefault="000E7EB7" w:rsidP="00371CF2">
            <w:pPr>
              <w:pStyle w:val="NinContactformulier"/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2612BD4" w14:textId="28195F2E" w:rsidR="000E7EB7" w:rsidRDefault="000E7EB7" w:rsidP="00371CF2">
            <w:pPr>
              <w:pStyle w:val="NinContactformulier"/>
            </w:pPr>
            <w:r w:rsidRPr="000E7EB7">
              <w:rPr>
                <w:b/>
                <w:bCs/>
              </w:rPr>
              <w:t>Ondernemingsnr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A9854C7" w14:textId="77777777" w:rsidR="000E7EB7" w:rsidRDefault="000E7EB7" w:rsidP="00371CF2">
            <w:pPr>
              <w:pStyle w:val="NinContactformulier"/>
            </w:pPr>
          </w:p>
        </w:tc>
        <w:tc>
          <w:tcPr>
            <w:tcW w:w="4394" w:type="dxa"/>
          </w:tcPr>
          <w:p w14:paraId="6F04D531" w14:textId="77777777" w:rsidR="000E7EB7" w:rsidRPr="00F7215F" w:rsidRDefault="000E7EB7" w:rsidP="000E7EB7">
            <w:pPr>
              <w:pStyle w:val="NinContactformulier"/>
              <w:tabs>
                <w:tab w:val="clear" w:pos="1715"/>
                <w:tab w:val="left" w:pos="1846"/>
              </w:tabs>
            </w:pPr>
          </w:p>
        </w:tc>
      </w:tr>
    </w:tbl>
    <w:p w14:paraId="1D6AF079" w14:textId="68808163" w:rsidR="00CD17B3" w:rsidRPr="00E95BC7" w:rsidRDefault="000E7EB7" w:rsidP="00E95BC7">
      <w:pPr>
        <w:pStyle w:val="NinT3"/>
      </w:pPr>
      <w:r>
        <w:lastRenderedPageBreak/>
        <w:t>Gedetailleerde beschrijving van h</w:t>
      </w:r>
      <w:r w:rsidR="009670ED">
        <w:t>e</w:t>
      </w:r>
      <w:r>
        <w:t>t winkelconcept</w:t>
      </w:r>
    </w:p>
    <w:p w14:paraId="2A98147F" w14:textId="343EEE0F" w:rsidR="00CD17B3" w:rsidRDefault="00CD17B3" w:rsidP="00B821B9">
      <w:pPr>
        <w:pStyle w:val="NinBodytekst"/>
        <w:rPr>
          <w:noProof/>
        </w:rPr>
      </w:pPr>
    </w:p>
    <w:bookmarkEnd w:id="0"/>
    <w:p w14:paraId="31CE09AB" w14:textId="11ED0F38" w:rsidR="00665E00" w:rsidRDefault="00665E00" w:rsidP="00665E00">
      <w:pPr>
        <w:pStyle w:val="Ninnummering"/>
      </w:pPr>
      <w:r w:rsidRPr="00056D5E">
        <w:t xml:space="preserve">Welke soort </w:t>
      </w:r>
      <w:r w:rsidR="00D65102" w:rsidRPr="00056D5E">
        <w:t>h</w:t>
      </w:r>
      <w:r w:rsidRPr="00056D5E">
        <w:t>andelszaak</w:t>
      </w:r>
      <w:r w:rsidR="009670ED" w:rsidRPr="00056D5E">
        <w:t xml:space="preserve"> wilt u starten? Geef een duidelijke omschrijving en motiveer de keuze.</w:t>
      </w:r>
    </w:p>
    <w:p w14:paraId="04569D96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6B425854" w14:textId="28C33E87" w:rsidR="00665E00" w:rsidRDefault="00665E00" w:rsidP="00665E00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1679E09D" w14:textId="77777777" w:rsidR="00665E00" w:rsidRDefault="00665E00" w:rsidP="00665E00">
      <w:pPr>
        <w:pStyle w:val="NinKaderstuk"/>
      </w:pPr>
    </w:p>
    <w:p w14:paraId="7FF45B67" w14:textId="77777777" w:rsidR="00CC73D9" w:rsidRDefault="00CC73D9" w:rsidP="00665E00">
      <w:pPr>
        <w:pStyle w:val="NinKaderstuk"/>
      </w:pPr>
    </w:p>
    <w:p w14:paraId="0B1DCDD4" w14:textId="77777777" w:rsidR="00665E00" w:rsidRDefault="00665E00" w:rsidP="008F2155">
      <w:pPr>
        <w:pStyle w:val="NinBodytekst"/>
      </w:pPr>
    </w:p>
    <w:p w14:paraId="2214349B" w14:textId="7DF195B6" w:rsidR="00665E00" w:rsidRDefault="00665E00" w:rsidP="00665E00">
      <w:pPr>
        <w:pStyle w:val="Ninnummering"/>
      </w:pPr>
      <w:r w:rsidRPr="00056D5E">
        <w:t xml:space="preserve">Welke </w:t>
      </w:r>
      <w:r w:rsidR="00D65102" w:rsidRPr="00056D5E">
        <w:t xml:space="preserve">diensten/producten </w:t>
      </w:r>
      <w:r w:rsidR="00FE3D8C" w:rsidRPr="00056D5E">
        <w:t>wenst u aan te bieden</w:t>
      </w:r>
      <w:r w:rsidR="009670ED" w:rsidRPr="00056D5E">
        <w:t xml:space="preserve"> in de start-up</w:t>
      </w:r>
      <w:r w:rsidRPr="00056D5E">
        <w:t>?</w:t>
      </w:r>
      <w:r w:rsidR="00D65102" w:rsidRPr="00056D5E">
        <w:t xml:space="preserve"> Waarom he</w:t>
      </w:r>
      <w:r w:rsidR="009670ED" w:rsidRPr="00056D5E">
        <w:t>bt u</w:t>
      </w:r>
      <w:r w:rsidR="00D65102" w:rsidRPr="00056D5E">
        <w:t xml:space="preserve"> hiervoor gekozen? Voeg indien mogelijk foto’s toe van </w:t>
      </w:r>
      <w:r w:rsidR="009670ED" w:rsidRPr="00056D5E">
        <w:t>uw</w:t>
      </w:r>
      <w:r w:rsidR="00D65102" w:rsidRPr="00056D5E">
        <w:t xml:space="preserve"> diensten/producten.</w:t>
      </w:r>
    </w:p>
    <w:p w14:paraId="2BB72399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471F413D" w14:textId="77777777" w:rsidR="00665E00" w:rsidRDefault="00665E00" w:rsidP="00665E00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1516A8CA" w14:textId="77777777" w:rsidR="00665E00" w:rsidRDefault="00665E00" w:rsidP="00665E00">
      <w:pPr>
        <w:pStyle w:val="NinKaderstuk"/>
      </w:pPr>
    </w:p>
    <w:p w14:paraId="6D9EE6B8" w14:textId="77777777" w:rsidR="00CC73D9" w:rsidRDefault="00CC73D9" w:rsidP="00665E00">
      <w:pPr>
        <w:pStyle w:val="NinKaderstuk"/>
      </w:pPr>
    </w:p>
    <w:p w14:paraId="42ADD6BF" w14:textId="77777777" w:rsidR="00665E00" w:rsidRDefault="00665E00" w:rsidP="008F2155">
      <w:pPr>
        <w:pStyle w:val="NinBodytekst"/>
      </w:pPr>
    </w:p>
    <w:p w14:paraId="7086594E" w14:textId="569DB750" w:rsidR="00D65102" w:rsidRDefault="00D65102" w:rsidP="00152DE5">
      <w:pPr>
        <w:pStyle w:val="Ninnummering"/>
      </w:pPr>
      <w:r w:rsidRPr="00056D5E">
        <w:t xml:space="preserve">Welke </w:t>
      </w:r>
      <w:r w:rsidR="009670ED" w:rsidRPr="00056D5E">
        <w:t>prijszetting zult u hanteren?</w:t>
      </w:r>
    </w:p>
    <w:p w14:paraId="3C22976C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6D1CFA72" w14:textId="77777777" w:rsidR="00D65102" w:rsidRDefault="00D65102" w:rsidP="00D65102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0BC0E406" w14:textId="77777777" w:rsidR="00D65102" w:rsidRDefault="00D65102" w:rsidP="00D65102">
      <w:pPr>
        <w:pStyle w:val="NinKaderstuk"/>
      </w:pPr>
    </w:p>
    <w:p w14:paraId="7831D212" w14:textId="77777777" w:rsidR="00CC73D9" w:rsidRDefault="00CC73D9" w:rsidP="00D65102">
      <w:pPr>
        <w:pStyle w:val="NinKaderstuk"/>
      </w:pPr>
    </w:p>
    <w:p w14:paraId="039C2F92" w14:textId="77777777" w:rsidR="00D65102" w:rsidRDefault="00D65102" w:rsidP="00CC73D9">
      <w:pPr>
        <w:pStyle w:val="Ninnummering"/>
        <w:numPr>
          <w:ilvl w:val="0"/>
          <w:numId w:val="0"/>
        </w:numPr>
        <w:ind w:left="426"/>
      </w:pPr>
    </w:p>
    <w:p w14:paraId="134AAD2A" w14:textId="749AFD3F" w:rsidR="00D65102" w:rsidRDefault="009670ED" w:rsidP="00D65102">
      <w:pPr>
        <w:pStyle w:val="Ninnummering"/>
      </w:pPr>
      <w:r w:rsidRPr="00056D5E">
        <w:t>Wat zijn de unieke en innoverende kenmerken van uw zaak</w:t>
      </w:r>
      <w:r w:rsidR="00056D5E" w:rsidRPr="00056D5E">
        <w:t xml:space="preserve">? </w:t>
      </w:r>
      <w:r w:rsidRPr="00056D5E">
        <w:t>Hoe biedt dit een meerwaarde aan het kernwinkelgebied van de stad Ninove</w:t>
      </w:r>
      <w:r w:rsidR="00FE3D8C" w:rsidRPr="00056D5E">
        <w:t>?</w:t>
      </w:r>
    </w:p>
    <w:p w14:paraId="421DD942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1DE1902D" w14:textId="77777777" w:rsidR="00D65102" w:rsidRDefault="00D65102" w:rsidP="00D65102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7164DC0C" w14:textId="77777777" w:rsidR="00D65102" w:rsidRDefault="00D65102" w:rsidP="00D65102">
      <w:pPr>
        <w:pStyle w:val="NinKaderstuk"/>
      </w:pPr>
    </w:p>
    <w:p w14:paraId="15CAA0E1" w14:textId="77777777" w:rsidR="00CC73D9" w:rsidRDefault="00CC73D9" w:rsidP="00D65102">
      <w:pPr>
        <w:pStyle w:val="NinKaderstuk"/>
      </w:pPr>
    </w:p>
    <w:p w14:paraId="636B66E1" w14:textId="77777777" w:rsidR="00D65102" w:rsidRPr="00056D5E" w:rsidRDefault="00D65102" w:rsidP="008F2155">
      <w:pPr>
        <w:pStyle w:val="NinBodytekst"/>
      </w:pPr>
    </w:p>
    <w:p w14:paraId="0F69166C" w14:textId="6A603D6F" w:rsidR="009670ED" w:rsidRDefault="009670ED" w:rsidP="009670ED">
      <w:pPr>
        <w:pStyle w:val="Ninnummering"/>
      </w:pPr>
      <w:r w:rsidRPr="00056D5E">
        <w:t>Wat is uw doelgroep en hoe zal u deze bereiken? Geef een overzicht van de verschillende communicatiemiddelen die u zal inzetten.</w:t>
      </w:r>
    </w:p>
    <w:p w14:paraId="3C17F4CA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5859C79F" w14:textId="77777777" w:rsidR="009670ED" w:rsidRDefault="009670ED" w:rsidP="009670ED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074C0E1C" w14:textId="77777777" w:rsidR="009670ED" w:rsidRDefault="009670ED" w:rsidP="009670ED">
      <w:pPr>
        <w:pStyle w:val="NinKaderstuk"/>
      </w:pPr>
    </w:p>
    <w:p w14:paraId="748F9D31" w14:textId="77777777" w:rsidR="00CC73D9" w:rsidRDefault="00CC73D9" w:rsidP="009670ED">
      <w:pPr>
        <w:pStyle w:val="NinKaderstuk"/>
      </w:pPr>
    </w:p>
    <w:p w14:paraId="2166E021" w14:textId="77777777" w:rsidR="009670ED" w:rsidRPr="00056D5E" w:rsidRDefault="009670ED" w:rsidP="008F2155">
      <w:pPr>
        <w:pStyle w:val="NinBodytekst"/>
      </w:pPr>
    </w:p>
    <w:p w14:paraId="7E08CE84" w14:textId="2EAE3998" w:rsidR="009670ED" w:rsidRDefault="009670ED" w:rsidP="009670ED">
      <w:pPr>
        <w:pStyle w:val="Ninnummering"/>
      </w:pPr>
      <w:r w:rsidRPr="00056D5E">
        <w:t>Wie zijn uw concurrenten? Hoe gaat u de klanten overtuigen van uw meerwaarde?</w:t>
      </w:r>
    </w:p>
    <w:p w14:paraId="249B7B3B" w14:textId="77777777" w:rsidR="00056D5E" w:rsidRPr="00056D5E" w:rsidRDefault="00056D5E" w:rsidP="00056D5E">
      <w:pPr>
        <w:pStyle w:val="Ninnummering"/>
        <w:numPr>
          <w:ilvl w:val="0"/>
          <w:numId w:val="0"/>
        </w:numPr>
      </w:pPr>
    </w:p>
    <w:p w14:paraId="7C5782EE" w14:textId="77777777" w:rsidR="009670ED" w:rsidRDefault="009670ED" w:rsidP="009670ED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4446E3FD" w14:textId="77777777" w:rsidR="009670ED" w:rsidRDefault="009670ED" w:rsidP="009670ED">
      <w:pPr>
        <w:pStyle w:val="NinKaderstuk"/>
      </w:pPr>
    </w:p>
    <w:p w14:paraId="2238370D" w14:textId="77777777" w:rsidR="00CC73D9" w:rsidRDefault="00CC73D9" w:rsidP="009670ED">
      <w:pPr>
        <w:pStyle w:val="NinKaderstuk"/>
      </w:pPr>
    </w:p>
    <w:p w14:paraId="6B572137" w14:textId="03614734" w:rsidR="009670ED" w:rsidRPr="00056D5E" w:rsidRDefault="009670ED" w:rsidP="002B3A27">
      <w:pPr>
        <w:pStyle w:val="Ninnummering"/>
        <w:ind w:left="312" w:hanging="312"/>
      </w:pPr>
      <w:r w:rsidRPr="00056D5E">
        <w:lastRenderedPageBreak/>
        <w:t>Hoe zal u de start-upwinkel inrichten? Voeg eventueel een moodboard toe</w:t>
      </w:r>
      <w:r w:rsidR="002B3A27" w:rsidRPr="00056D5E">
        <w:t xml:space="preserve"> om de beoogde sfeer weer te geven. Zou u nog aanpassingen uitvoeren aan de winkel? </w:t>
      </w:r>
    </w:p>
    <w:p w14:paraId="7F9815EC" w14:textId="0B5A5A04" w:rsidR="00CC73D9" w:rsidRPr="00CC73D9" w:rsidRDefault="00CC73D9" w:rsidP="00CC73D9">
      <w:pPr>
        <w:pStyle w:val="Ninnummering"/>
        <w:numPr>
          <w:ilvl w:val="0"/>
          <w:numId w:val="0"/>
        </w:numPr>
        <w:ind w:left="284"/>
        <w:rPr>
          <w:i/>
          <w:iCs/>
        </w:rPr>
      </w:pPr>
      <w:r w:rsidRPr="00CC73D9">
        <w:rPr>
          <w:i/>
          <w:iCs/>
        </w:rPr>
        <w:t xml:space="preserve">(De huurder mag aanpassingen uitvoeren, maar dit dient vooraf besproken en goedgekeurd te worden </w:t>
      </w:r>
      <w:r w:rsidRPr="00F61C34">
        <w:rPr>
          <w:i/>
          <w:iCs/>
        </w:rPr>
        <w:t>met de verhuurder)</w:t>
      </w:r>
    </w:p>
    <w:p w14:paraId="1CA2546A" w14:textId="77777777" w:rsidR="00CC73D9" w:rsidRDefault="00CC73D9" w:rsidP="00CC73D9">
      <w:pPr>
        <w:pStyle w:val="Ninnummering"/>
        <w:numPr>
          <w:ilvl w:val="0"/>
          <w:numId w:val="0"/>
        </w:numPr>
      </w:pPr>
    </w:p>
    <w:p w14:paraId="08A21AD1" w14:textId="77777777" w:rsidR="009670ED" w:rsidRDefault="009670ED" w:rsidP="009670ED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4DEB83B0" w14:textId="77777777" w:rsidR="009670ED" w:rsidRDefault="009670ED" w:rsidP="009670ED">
      <w:pPr>
        <w:pStyle w:val="NinKaderstuk"/>
      </w:pPr>
    </w:p>
    <w:p w14:paraId="052A834C" w14:textId="77777777" w:rsidR="00CC73D9" w:rsidRDefault="00CC73D9" w:rsidP="009670ED">
      <w:pPr>
        <w:pStyle w:val="NinKaderstuk"/>
      </w:pPr>
    </w:p>
    <w:p w14:paraId="1B7CD2B4" w14:textId="77777777" w:rsidR="009670ED" w:rsidRDefault="009670ED" w:rsidP="008F2155">
      <w:pPr>
        <w:pStyle w:val="NinBodytekst"/>
      </w:pPr>
    </w:p>
    <w:p w14:paraId="29DF1EFD" w14:textId="3E6C9F4C" w:rsidR="00D65102" w:rsidRDefault="00D65102" w:rsidP="00D65102">
      <w:pPr>
        <w:pStyle w:val="NinT3"/>
      </w:pPr>
      <w:r>
        <w:t>Voorkeur periode</w:t>
      </w:r>
    </w:p>
    <w:p w14:paraId="67EEF93C" w14:textId="5EA32102" w:rsidR="002B3A27" w:rsidRDefault="002B3A27" w:rsidP="00CC73D9">
      <w:pPr>
        <w:pStyle w:val="NinBodytekst"/>
        <w:numPr>
          <w:ilvl w:val="0"/>
          <w:numId w:val="10"/>
        </w:numPr>
        <w:tabs>
          <w:tab w:val="left" w:pos="993"/>
        </w:tabs>
        <w:rPr>
          <w:rFonts w:cs="Arial"/>
        </w:rPr>
      </w:pPr>
      <w:r>
        <w:rPr>
          <w:rFonts w:cs="Arial"/>
        </w:rPr>
        <w:t>Wanneer en hoelang wenst u de start-upwinkel uit te baten?</w:t>
      </w:r>
      <w:r w:rsidR="00FE3D8C">
        <w:rPr>
          <w:rFonts w:cs="Arial"/>
        </w:rPr>
        <w:t xml:space="preserve"> De huurperiode bedraagt minimum 4 maanden en maximum 12 maanden.</w:t>
      </w:r>
    </w:p>
    <w:p w14:paraId="0BF5F7B0" w14:textId="77777777" w:rsidR="002B3A27" w:rsidRPr="002B3A27" w:rsidRDefault="002B3A27" w:rsidP="002B3A27">
      <w:pPr>
        <w:pStyle w:val="NinBodytekst"/>
        <w:tabs>
          <w:tab w:val="left" w:pos="993"/>
        </w:tabs>
        <w:rPr>
          <w:rFonts w:cs="Arial"/>
        </w:rPr>
      </w:pPr>
    </w:p>
    <w:p w14:paraId="09D5C7F3" w14:textId="77777777" w:rsidR="00056D5E" w:rsidRDefault="002B3A27" w:rsidP="00056D5E">
      <w:pPr>
        <w:pStyle w:val="NinBodytekst"/>
        <w:ind w:left="1134" w:hanging="425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D65102">
        <w:t xml:space="preserve">Ja, er is een voorkeur om de </w:t>
      </w:r>
      <w:r>
        <w:t>start-upwinkel</w:t>
      </w:r>
      <w:r w:rsidR="00D65102">
        <w:t xml:space="preserve"> te huren tijdens</w:t>
      </w:r>
      <w:r w:rsidR="00056D5E">
        <w:t xml:space="preserve"> volgende</w:t>
      </w:r>
      <w:r w:rsidR="00D65102">
        <w:t xml:space="preserve"> periode</w:t>
      </w:r>
      <w:r w:rsidR="00056D5E">
        <w:t>:</w:t>
      </w:r>
    </w:p>
    <w:p w14:paraId="55BC7B7C" w14:textId="08A77768" w:rsidR="00D65102" w:rsidRDefault="00056D5E" w:rsidP="00056D5E">
      <w:pPr>
        <w:pStyle w:val="NinBodytekst"/>
        <w:ind w:left="1134"/>
      </w:pPr>
      <w:r>
        <w:t xml:space="preserve">van: </w:t>
      </w:r>
      <w:r w:rsidR="00D65102" w:rsidRPr="00665E00">
        <w:fldChar w:fldCharType="begin"/>
      </w:r>
      <w:r w:rsidR="00D65102" w:rsidRPr="00665E00">
        <w:instrText xml:space="preserve"> MACROBUTTON  AantekeningenInInktInvoegen &lt;KlikEnVulAan&gt; </w:instrText>
      </w:r>
      <w:r w:rsidR="00D65102" w:rsidRPr="00665E00">
        <w:fldChar w:fldCharType="end"/>
      </w:r>
      <w:r>
        <w:t xml:space="preserve">tot </w:t>
      </w:r>
      <w:r w:rsidR="002B3A27" w:rsidRPr="00665E00">
        <w:fldChar w:fldCharType="begin"/>
      </w:r>
      <w:r w:rsidR="002B3A27" w:rsidRPr="00665E00">
        <w:instrText xml:space="preserve"> MACROBUTTON  AantekeningenInInktInvoegen &lt;KlikEnVulAan&gt; </w:instrText>
      </w:r>
      <w:r w:rsidR="002B3A27" w:rsidRPr="00665E00">
        <w:fldChar w:fldCharType="end"/>
      </w:r>
    </w:p>
    <w:p w14:paraId="7FC9EB74" w14:textId="77777777" w:rsidR="00D65102" w:rsidRDefault="00D65102" w:rsidP="00D65102">
      <w:pPr>
        <w:pStyle w:val="NinBodytekst"/>
        <w:tabs>
          <w:tab w:val="left" w:pos="993"/>
        </w:tabs>
        <w:ind w:left="709"/>
      </w:pPr>
    </w:p>
    <w:p w14:paraId="60C3D00A" w14:textId="4EFB6909" w:rsidR="00056D5E" w:rsidRDefault="00D65102" w:rsidP="002B3A27">
      <w:pPr>
        <w:pStyle w:val="NinBodytekst"/>
        <w:ind w:left="1134" w:hanging="425"/>
      </w:pPr>
      <w:r>
        <w:rPr>
          <w:rFonts w:ascii="MS Gothic" w:eastAsia="MS Gothic" w:hAnsi="MS Gothic" w:hint="eastAsia"/>
        </w:rPr>
        <w:t>☐</w:t>
      </w:r>
      <w:r>
        <w:tab/>
        <w:t xml:space="preserve">Nee, er is geen voorkeur, </w:t>
      </w:r>
      <w:r w:rsidR="002B3A27">
        <w:t>wanneer ik/wij de start-upwinkel zou(den) willen uitbaten maar ik/we zou(den) hem graag huren voor</w:t>
      </w:r>
      <w:r w:rsidR="00056D5E">
        <w:t>:</w:t>
      </w:r>
    </w:p>
    <w:p w14:paraId="3ADA338A" w14:textId="5311050B" w:rsidR="00D65102" w:rsidRDefault="002B3A27" w:rsidP="00056D5E">
      <w:pPr>
        <w:pStyle w:val="NinBodytekst"/>
        <w:ind w:left="1134"/>
      </w:pPr>
      <w:r>
        <w:t xml:space="preserve"> 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  <w:r>
        <w:t>maanden.</w:t>
      </w:r>
    </w:p>
    <w:p w14:paraId="5A0C2D3A" w14:textId="77777777" w:rsidR="00D65102" w:rsidRDefault="00D65102" w:rsidP="008F2155">
      <w:pPr>
        <w:pStyle w:val="NinBodytekst"/>
      </w:pPr>
    </w:p>
    <w:p w14:paraId="197BF9DA" w14:textId="274B10E2" w:rsidR="002B3A27" w:rsidRDefault="002B3A27" w:rsidP="00CC73D9">
      <w:pPr>
        <w:pStyle w:val="Ninnummering"/>
        <w:numPr>
          <w:ilvl w:val="0"/>
          <w:numId w:val="10"/>
        </w:numPr>
      </w:pPr>
      <w:r>
        <w:t>Welke dagen en uren in de week zou u de start-upwinkel willen uitbaten?</w:t>
      </w:r>
    </w:p>
    <w:p w14:paraId="1B50058D" w14:textId="33362105" w:rsidR="002B3A27" w:rsidRPr="00CC73D9" w:rsidRDefault="002B3A27" w:rsidP="00CC73D9">
      <w:pPr>
        <w:pStyle w:val="Ninnummering"/>
        <w:numPr>
          <w:ilvl w:val="0"/>
          <w:numId w:val="0"/>
        </w:numPr>
        <w:ind w:left="993" w:hanging="360"/>
        <w:rPr>
          <w:i/>
          <w:iCs/>
        </w:rPr>
      </w:pPr>
      <w:r w:rsidRPr="00CC73D9">
        <w:rPr>
          <w:i/>
          <w:iCs/>
        </w:rPr>
        <w:t>(</w:t>
      </w:r>
      <w:r w:rsidR="00CC73D9" w:rsidRPr="00CC73D9">
        <w:rPr>
          <w:i/>
          <w:iCs/>
        </w:rPr>
        <w:t>D</w:t>
      </w:r>
      <w:r w:rsidRPr="00CC73D9">
        <w:rPr>
          <w:i/>
          <w:iCs/>
        </w:rPr>
        <w:t>e handelszaak dient minstens 5 dagen per week en tenminste 8u/dag geopend zijn.)</w:t>
      </w:r>
    </w:p>
    <w:p w14:paraId="442CCCED" w14:textId="77777777" w:rsidR="002B3A27" w:rsidRDefault="002B3A27" w:rsidP="002B3A27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05BE8ACD" w14:textId="77777777" w:rsidR="002B3A27" w:rsidRDefault="002B3A27" w:rsidP="002B3A27">
      <w:pPr>
        <w:pStyle w:val="NinKaderstuk"/>
      </w:pPr>
    </w:p>
    <w:p w14:paraId="3307C28A" w14:textId="77777777" w:rsidR="00CC73D9" w:rsidRDefault="00CC73D9" w:rsidP="002B3A27">
      <w:pPr>
        <w:pStyle w:val="NinKaderstuk"/>
      </w:pPr>
    </w:p>
    <w:p w14:paraId="12EBF5A8" w14:textId="77777777" w:rsidR="002B3A27" w:rsidRDefault="002B3A27" w:rsidP="008F2155">
      <w:pPr>
        <w:pStyle w:val="NinBodytekst"/>
      </w:pPr>
    </w:p>
    <w:p w14:paraId="7D3B3B69" w14:textId="4E658E8A" w:rsidR="00CC73D9" w:rsidRDefault="00CC73D9" w:rsidP="00CC73D9">
      <w:pPr>
        <w:pStyle w:val="Ninnummering"/>
        <w:numPr>
          <w:ilvl w:val="0"/>
          <w:numId w:val="10"/>
        </w:numPr>
      </w:pPr>
      <w:r>
        <w:t>Vult u de fysieke handelsz</w:t>
      </w:r>
      <w:r w:rsidR="00FE3D8C">
        <w:t>a</w:t>
      </w:r>
      <w:r>
        <w:t>ak aan met een webshop</w:t>
      </w:r>
      <w:r w:rsidR="00FE3D8C">
        <w:t>?</w:t>
      </w:r>
      <w:r>
        <w:t xml:space="preserve"> Motiveer waarom wel of niet.</w:t>
      </w:r>
    </w:p>
    <w:p w14:paraId="4BDEC2F1" w14:textId="77777777" w:rsidR="00CC73D9" w:rsidRDefault="00CC73D9" w:rsidP="00CC73D9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3BE96720" w14:textId="77777777" w:rsidR="00CC73D9" w:rsidRDefault="00CC73D9" w:rsidP="00CC73D9">
      <w:pPr>
        <w:pStyle w:val="NinKaderstuk"/>
      </w:pPr>
    </w:p>
    <w:p w14:paraId="04260CB9" w14:textId="77777777" w:rsidR="00CC73D9" w:rsidRDefault="00CC73D9" w:rsidP="00CC73D9">
      <w:pPr>
        <w:pStyle w:val="NinKaderstuk"/>
      </w:pPr>
    </w:p>
    <w:p w14:paraId="42C2BD5E" w14:textId="77777777" w:rsidR="00CC73D9" w:rsidRDefault="00CC73D9" w:rsidP="00CC73D9">
      <w:pPr>
        <w:pStyle w:val="NinBodytekst"/>
      </w:pPr>
    </w:p>
    <w:p w14:paraId="620F3D80" w14:textId="4E31B8A8" w:rsidR="00CC73D9" w:rsidRPr="00E95BC7" w:rsidRDefault="00CC73D9" w:rsidP="00CC73D9">
      <w:pPr>
        <w:pStyle w:val="NinT3"/>
      </w:pPr>
      <w:r>
        <w:t>Analyse</w:t>
      </w:r>
    </w:p>
    <w:p w14:paraId="7DB74C76" w14:textId="77777777" w:rsidR="00CC73D9" w:rsidRDefault="00CC73D9" w:rsidP="00CC73D9">
      <w:pPr>
        <w:pStyle w:val="NinBodytekst"/>
        <w:rPr>
          <w:noProof/>
        </w:rPr>
      </w:pPr>
    </w:p>
    <w:p w14:paraId="3C92419A" w14:textId="291A1488" w:rsidR="00CC73D9" w:rsidRDefault="00CC73D9" w:rsidP="00CC73D9">
      <w:pPr>
        <w:pStyle w:val="NinBodytekst"/>
        <w:rPr>
          <w:noProof/>
        </w:rPr>
      </w:pPr>
      <w:r>
        <w:rPr>
          <w:noProof/>
        </w:rPr>
        <w:t>Geef de sterktes, zwakte</w:t>
      </w:r>
      <w:r w:rsidR="00FE3D8C">
        <w:rPr>
          <w:noProof/>
        </w:rPr>
        <w:t>s</w:t>
      </w:r>
      <w:r>
        <w:rPr>
          <w:noProof/>
        </w:rPr>
        <w:t>, kansen en bedreigingen van uw handelszaak weer in een analyse</w:t>
      </w:r>
    </w:p>
    <w:p w14:paraId="5591032C" w14:textId="70B168B7" w:rsidR="00CC73D9" w:rsidRDefault="00CC73D9" w:rsidP="00CC73D9">
      <w:pPr>
        <w:pStyle w:val="NinKaderstuk"/>
      </w:pPr>
      <w:r>
        <w:t>Sterktes: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06164D92" w14:textId="77777777" w:rsidR="00CC73D9" w:rsidRDefault="00CC73D9" w:rsidP="00CC73D9">
      <w:pPr>
        <w:pStyle w:val="NinKaderstuk"/>
      </w:pPr>
    </w:p>
    <w:p w14:paraId="47AB0DA7" w14:textId="025375D8" w:rsidR="00CC73D9" w:rsidRDefault="00CC73D9" w:rsidP="00CC73D9">
      <w:pPr>
        <w:pStyle w:val="NinKaderstuk"/>
      </w:pPr>
      <w:r>
        <w:t xml:space="preserve">Zwaktes: 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64D9184A" w14:textId="77777777" w:rsidR="00CC73D9" w:rsidRDefault="00CC73D9" w:rsidP="00CC73D9">
      <w:pPr>
        <w:pStyle w:val="NinKaderstuk"/>
      </w:pPr>
    </w:p>
    <w:p w14:paraId="5E41CBE5" w14:textId="4FD6B3D4" w:rsidR="00CC73D9" w:rsidRDefault="00CC73D9" w:rsidP="00CC73D9">
      <w:pPr>
        <w:pStyle w:val="NinKaderstuk"/>
      </w:pPr>
      <w:r>
        <w:t xml:space="preserve">Kansen: 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58FDCF51" w14:textId="77777777" w:rsidR="00CC73D9" w:rsidRDefault="00CC73D9" w:rsidP="00CC73D9">
      <w:pPr>
        <w:pStyle w:val="NinKaderstuk"/>
      </w:pPr>
    </w:p>
    <w:p w14:paraId="5A497895" w14:textId="179AC824" w:rsidR="00CC73D9" w:rsidRDefault="00CC73D9" w:rsidP="00CC73D9">
      <w:pPr>
        <w:pStyle w:val="NinKaderstuk"/>
      </w:pPr>
      <w:r>
        <w:t xml:space="preserve">Bedreigingen: 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37338C92" w14:textId="77777777" w:rsidR="00CC73D9" w:rsidRDefault="00CC73D9" w:rsidP="00CC73D9">
      <w:pPr>
        <w:pStyle w:val="NinKaderstuk"/>
      </w:pPr>
    </w:p>
    <w:p w14:paraId="722F48B3" w14:textId="6BC23C9B" w:rsidR="00CC73D9" w:rsidRPr="00E95BC7" w:rsidRDefault="006D2CA3" w:rsidP="00CC73D9">
      <w:pPr>
        <w:pStyle w:val="NinT3"/>
      </w:pPr>
      <w:r>
        <w:lastRenderedPageBreak/>
        <w:t>Financiële onderbouw</w:t>
      </w:r>
    </w:p>
    <w:p w14:paraId="1B04E714" w14:textId="77777777" w:rsidR="00CC73D9" w:rsidRDefault="00CC73D9" w:rsidP="00CC73D9">
      <w:pPr>
        <w:pStyle w:val="NinBodytekst"/>
        <w:rPr>
          <w:noProof/>
        </w:rPr>
      </w:pPr>
    </w:p>
    <w:p w14:paraId="26219B0C" w14:textId="7E172F08" w:rsidR="00CC73D9" w:rsidRDefault="00CC73D9" w:rsidP="006D2CA3">
      <w:pPr>
        <w:pStyle w:val="Ninnummering"/>
        <w:numPr>
          <w:ilvl w:val="0"/>
          <w:numId w:val="0"/>
        </w:numPr>
        <w:ind w:left="360" w:hanging="360"/>
      </w:pPr>
      <w:r>
        <w:t xml:space="preserve">Welke </w:t>
      </w:r>
      <w:r w:rsidR="006D2CA3">
        <w:t>opbrengsten, kosten en resultaten voorziet u op jaarbasis in uw financieel plan?</w:t>
      </w:r>
    </w:p>
    <w:p w14:paraId="7245D859" w14:textId="4BC5DFEA" w:rsidR="00CC73D9" w:rsidRDefault="00961D56" w:rsidP="00CC73D9">
      <w:pPr>
        <w:pStyle w:val="NinBodytekst"/>
        <w:rPr>
          <w:noProof/>
        </w:rPr>
      </w:pPr>
      <w:r>
        <w:rPr>
          <w:noProof/>
        </w:rPr>
        <w:t>Vul in en mo</w:t>
      </w:r>
      <w:r w:rsidR="00FE3D8C">
        <w:rPr>
          <w:noProof/>
        </w:rPr>
        <w:t>t</w:t>
      </w:r>
      <w:r>
        <w:rPr>
          <w:noProof/>
        </w:rPr>
        <w:t>iveer of voeg uw f</w:t>
      </w:r>
      <w:r w:rsidR="00FE3D8C">
        <w:rPr>
          <w:noProof/>
        </w:rPr>
        <w:t>i</w:t>
      </w:r>
      <w:r>
        <w:rPr>
          <w:noProof/>
        </w:rPr>
        <w:t>nancieel plan als bijlage toe.</w:t>
      </w:r>
    </w:p>
    <w:p w14:paraId="2BA63AAE" w14:textId="77777777" w:rsidR="00961D56" w:rsidRDefault="00961D56" w:rsidP="00CC73D9">
      <w:pPr>
        <w:pStyle w:val="NinBodytekst"/>
        <w:rPr>
          <w:noProof/>
        </w:rPr>
      </w:pPr>
    </w:p>
    <w:p w14:paraId="7C89C8FC" w14:textId="77777777" w:rsidR="00CC73D9" w:rsidRDefault="00CC73D9" w:rsidP="00CC73D9">
      <w:pPr>
        <w:pStyle w:val="NinKaderstuk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4CF07916" w14:textId="77777777" w:rsidR="00CC73D9" w:rsidRDefault="00CC73D9" w:rsidP="00CC73D9">
      <w:pPr>
        <w:pStyle w:val="NinKaderstuk"/>
      </w:pPr>
    </w:p>
    <w:p w14:paraId="40621F7A" w14:textId="77777777" w:rsidR="00CC73D9" w:rsidRDefault="00CC73D9" w:rsidP="00CC73D9">
      <w:pPr>
        <w:pStyle w:val="NinKaderstuk"/>
      </w:pPr>
    </w:p>
    <w:p w14:paraId="74382803" w14:textId="77777777" w:rsidR="002B3A27" w:rsidRDefault="002B3A27" w:rsidP="008F2155">
      <w:pPr>
        <w:pStyle w:val="NinBodytekst"/>
      </w:pPr>
    </w:p>
    <w:p w14:paraId="210DC8E6" w14:textId="77777777" w:rsidR="002B3A27" w:rsidRDefault="002B3A27" w:rsidP="008F2155">
      <w:pPr>
        <w:pStyle w:val="NinBodytekst"/>
      </w:pPr>
    </w:p>
    <w:p w14:paraId="04A11268" w14:textId="452B528D" w:rsidR="00D65102" w:rsidRDefault="00D65102" w:rsidP="00D65102">
      <w:pPr>
        <w:pStyle w:val="NinT3"/>
      </w:pPr>
      <w:r>
        <w:t>Handtekening</w:t>
      </w:r>
    </w:p>
    <w:p w14:paraId="4BF1DD2A" w14:textId="39F53570" w:rsidR="00DB3474" w:rsidRDefault="00210ABA" w:rsidP="0086152E">
      <w:pPr>
        <w:pStyle w:val="NinBodytekst"/>
      </w:pPr>
      <w:r>
        <w:t>Bij de indiening van dit formulier verklaart</w:t>
      </w:r>
      <w:r w:rsidR="00961D56">
        <w:t>/verklaren de aanvrager(s):</w:t>
      </w:r>
    </w:p>
    <w:p w14:paraId="0897E285" w14:textId="77777777" w:rsidR="00961D56" w:rsidRDefault="00961D56" w:rsidP="0086152E">
      <w:pPr>
        <w:pStyle w:val="NinBodytekst"/>
      </w:pPr>
    </w:p>
    <w:p w14:paraId="6BD2AF2A" w14:textId="2E574F47" w:rsidR="00961D56" w:rsidRDefault="00961D56" w:rsidP="00FE3D8C">
      <w:pPr>
        <w:pStyle w:val="NinBodytekst"/>
        <w:numPr>
          <w:ilvl w:val="0"/>
          <w:numId w:val="12"/>
        </w:numPr>
      </w:pPr>
      <w:r>
        <w:t xml:space="preserve">Kennis te hebben genomen van </w:t>
      </w:r>
      <w:hyperlink r:id="rId9" w:history="1">
        <w:r w:rsidRPr="00164284">
          <w:rPr>
            <w:rStyle w:val="Hyperlink"/>
            <w:color w:val="00B0F0"/>
            <w:u w:val="single"/>
          </w:rPr>
          <w:t>de huurmodaliteiten</w:t>
        </w:r>
      </w:hyperlink>
      <w:r>
        <w:t xml:space="preserve"> van het pand gelegen te Oudstrijdersplein 18, zoals goedgekeurd door de gemeenteraad op 13 september 2013</w:t>
      </w:r>
    </w:p>
    <w:p w14:paraId="7B1DB055" w14:textId="19E37542" w:rsidR="00961D56" w:rsidRPr="00F61C34" w:rsidRDefault="00961D56" w:rsidP="00FE3D8C">
      <w:pPr>
        <w:pStyle w:val="NinBodytekst"/>
        <w:numPr>
          <w:ilvl w:val="0"/>
          <w:numId w:val="12"/>
        </w:numPr>
      </w:pPr>
      <w:r>
        <w:t xml:space="preserve">Te voldoen </w:t>
      </w:r>
      <w:r w:rsidR="00FE3D8C">
        <w:t>a</w:t>
      </w:r>
      <w:r>
        <w:t xml:space="preserve">an de </w:t>
      </w:r>
      <w:r w:rsidRPr="00F61C34">
        <w:t>criteria</w:t>
      </w:r>
    </w:p>
    <w:p w14:paraId="7423B55A" w14:textId="2CFAF448" w:rsidR="00961D56" w:rsidRDefault="00961D56" w:rsidP="00FE3D8C">
      <w:pPr>
        <w:pStyle w:val="NinBodytekst"/>
        <w:numPr>
          <w:ilvl w:val="0"/>
          <w:numId w:val="10"/>
        </w:numPr>
      </w:pPr>
      <w:r w:rsidRPr="00F61C34">
        <w:t>Akkoord te gaan met de verplichtingen die hieruit</w:t>
      </w:r>
      <w:r>
        <w:t xml:space="preserve"> voortvloeien</w:t>
      </w:r>
    </w:p>
    <w:p w14:paraId="7339F956" w14:textId="77777777" w:rsidR="00210ABA" w:rsidRDefault="00210ABA" w:rsidP="0086152E">
      <w:pPr>
        <w:pStyle w:val="NinBodytekst"/>
      </w:pPr>
    </w:p>
    <w:p w14:paraId="39F35675" w14:textId="09629D1D" w:rsidR="00210ABA" w:rsidRDefault="00210ABA" w:rsidP="00210ABA">
      <w:pPr>
        <w:pStyle w:val="NinBodytekst"/>
        <w:tabs>
          <w:tab w:val="left" w:pos="5103"/>
        </w:tabs>
      </w:pPr>
      <w:r>
        <w:t>Na</w:t>
      </w:r>
      <w:r w:rsidR="00FE3D8C">
        <w:t>(</w:t>
      </w:r>
      <w:r>
        <w:t>a</w:t>
      </w:r>
      <w:r w:rsidR="00FE3D8C">
        <w:t>)</w:t>
      </w:r>
      <w:r>
        <w:t>m</w:t>
      </w:r>
      <w:r w:rsidR="00FE3D8C">
        <w:t>(en)</w:t>
      </w:r>
      <w:r>
        <w:t xml:space="preserve"> en voorna</w:t>
      </w:r>
      <w:r w:rsidR="00FE3D8C">
        <w:t>(</w:t>
      </w:r>
      <w:r>
        <w:t>a</w:t>
      </w:r>
      <w:r w:rsidR="00FE3D8C">
        <w:t>)</w:t>
      </w:r>
      <w:r>
        <w:t>m</w:t>
      </w:r>
      <w:r w:rsidR="00FE3D8C">
        <w:t>(en)</w:t>
      </w:r>
      <w:r>
        <w:t xml:space="preserve"> </w:t>
      </w: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  <w:r>
        <w:tab/>
        <w:t xml:space="preserve">Datum </w:t>
      </w:r>
      <w:sdt>
        <w:sdtPr>
          <w:id w:val="1614857566"/>
          <w:placeholder>
            <w:docPart w:val="6721E6273E89449A98FFFFEF4CCCC68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D30DC2">
            <w:rPr>
              <w:rStyle w:val="Tekstvantijdelijkeaanduiding"/>
            </w:rPr>
            <w:t>Kies een datum.</w:t>
          </w:r>
        </w:sdtContent>
      </w:sdt>
    </w:p>
    <w:p w14:paraId="3A5B68E3" w14:textId="77777777" w:rsidR="00210ABA" w:rsidRDefault="00210ABA" w:rsidP="0086152E">
      <w:pPr>
        <w:pStyle w:val="NinBodytekst"/>
      </w:pPr>
    </w:p>
    <w:p w14:paraId="469B545C" w14:textId="77777777" w:rsidR="00FE3D8C" w:rsidRDefault="00FE3D8C" w:rsidP="0086152E">
      <w:pPr>
        <w:pStyle w:val="NinBodytekst"/>
      </w:pPr>
    </w:p>
    <w:p w14:paraId="51FC79E9" w14:textId="77777777" w:rsidR="00210ABA" w:rsidRDefault="00210ABA" w:rsidP="0086152E">
      <w:pPr>
        <w:pStyle w:val="NinBodytekst"/>
      </w:pPr>
    </w:p>
    <w:p w14:paraId="1CF0E96E" w14:textId="11792827" w:rsidR="00210ABA" w:rsidRDefault="00210ABA" w:rsidP="0086152E">
      <w:pPr>
        <w:pStyle w:val="NinBodytekst"/>
      </w:pPr>
      <w:r>
        <w:t>Handtekening</w:t>
      </w:r>
      <w:r w:rsidR="00FE3D8C">
        <w:t>(en)</w:t>
      </w:r>
    </w:p>
    <w:p w14:paraId="6A203B42" w14:textId="77777777" w:rsidR="00961D56" w:rsidRDefault="00961D56" w:rsidP="0086152E">
      <w:pPr>
        <w:pStyle w:val="NinBodytekst"/>
      </w:pPr>
    </w:p>
    <w:p w14:paraId="7AACCDCE" w14:textId="099BA286" w:rsidR="00961D56" w:rsidRDefault="00961D56" w:rsidP="0086152E">
      <w:pPr>
        <w:pStyle w:val="NinBodytekst"/>
      </w:pPr>
    </w:p>
    <w:p w14:paraId="34631028" w14:textId="77777777" w:rsidR="00FE3D8C" w:rsidRDefault="00FE3D8C" w:rsidP="0086152E">
      <w:pPr>
        <w:pStyle w:val="NinBodytekst"/>
      </w:pPr>
    </w:p>
    <w:p w14:paraId="7150598B" w14:textId="77777777" w:rsidR="00FE3D8C" w:rsidRDefault="00FE3D8C" w:rsidP="0086152E">
      <w:pPr>
        <w:pStyle w:val="NinBodytekst"/>
      </w:pPr>
    </w:p>
    <w:p w14:paraId="2B729843" w14:textId="77777777" w:rsidR="00FE3D8C" w:rsidRDefault="00FE3D8C" w:rsidP="0086152E">
      <w:pPr>
        <w:pStyle w:val="NinBodytekst"/>
      </w:pPr>
    </w:p>
    <w:p w14:paraId="72D63746" w14:textId="77777777" w:rsidR="00FE3D8C" w:rsidRDefault="00FE3D8C" w:rsidP="0086152E">
      <w:pPr>
        <w:pStyle w:val="NinBodytekst"/>
      </w:pPr>
    </w:p>
    <w:p w14:paraId="48979591" w14:textId="77777777" w:rsidR="00FE3D8C" w:rsidRDefault="00FE3D8C" w:rsidP="0086152E">
      <w:pPr>
        <w:pStyle w:val="NinBodytekst"/>
      </w:pPr>
    </w:p>
    <w:p w14:paraId="5301E1B1" w14:textId="5FCF5442" w:rsidR="00961D56" w:rsidRDefault="00961D56" w:rsidP="00961D56">
      <w:pPr>
        <w:pStyle w:val="NinT3"/>
      </w:pPr>
      <w:r>
        <w:t>Bijlagen</w:t>
      </w:r>
    </w:p>
    <w:p w14:paraId="4AD66EC0" w14:textId="77777777" w:rsidR="00961D56" w:rsidRDefault="00961D56" w:rsidP="0086152E">
      <w:pPr>
        <w:pStyle w:val="NinBodytekst"/>
      </w:pPr>
    </w:p>
    <w:p w14:paraId="4B6008AA" w14:textId="1E8E1CA3" w:rsidR="00961D56" w:rsidRDefault="00961D56" w:rsidP="0086152E">
      <w:pPr>
        <w:pStyle w:val="NinBodytekst"/>
      </w:pPr>
      <w:r>
        <w:t>Kruis aan welke bijlagen u aan dit documenten toevoegt</w:t>
      </w:r>
      <w:r w:rsidR="00FE3D8C">
        <w:t>.</w:t>
      </w:r>
    </w:p>
    <w:p w14:paraId="64B98C0F" w14:textId="77777777" w:rsidR="00961D56" w:rsidRPr="00422E5A" w:rsidRDefault="00961D56" w:rsidP="00961D56">
      <w:pPr>
        <w:pStyle w:val="NinBodytekst"/>
        <w:ind w:left="426" w:hanging="426"/>
        <w:rPr>
          <w:rFonts w:eastAsia="MS Gothic" w:cs="Arial"/>
        </w:rPr>
      </w:pPr>
    </w:p>
    <w:p w14:paraId="7390D4FF" w14:textId="171922EE" w:rsidR="00961D56" w:rsidRPr="00422E5A" w:rsidRDefault="00961D56" w:rsidP="00961D56">
      <w:pPr>
        <w:pStyle w:val="NinBodytekst"/>
        <w:ind w:left="426" w:hanging="426"/>
        <w:rPr>
          <w:rFonts w:eastAsia="MS Gothic" w:cs="Arial"/>
        </w:rPr>
      </w:pPr>
      <w:r w:rsidRPr="00422E5A">
        <w:rPr>
          <w:rFonts w:eastAsia="MS Gothic" w:cs="Arial"/>
        </w:rPr>
        <w:t>Verplicht</w:t>
      </w:r>
    </w:p>
    <w:p w14:paraId="3783EA38" w14:textId="658497EF" w:rsidR="00961D56" w:rsidRPr="00422E5A" w:rsidRDefault="00961D56" w:rsidP="00961D56">
      <w:pPr>
        <w:pStyle w:val="NinBodytekst"/>
        <w:ind w:left="426" w:hanging="426"/>
        <w:rPr>
          <w:rFonts w:eastAsia="MS Gothic" w:cs="Arial"/>
        </w:rPr>
      </w:pPr>
      <w:r w:rsidRPr="00422E5A">
        <w:rPr>
          <w:rFonts w:ascii="Segoe UI Symbol" w:eastAsia="MS Gothic" w:hAnsi="Segoe UI Symbol" w:cs="Segoe UI Symbol"/>
        </w:rPr>
        <w:t>☐</w:t>
      </w:r>
      <w:r w:rsidRPr="00422E5A">
        <w:rPr>
          <w:rFonts w:eastAsia="MS Gothic" w:cs="Arial"/>
        </w:rPr>
        <w:tab/>
        <w:t xml:space="preserve">Sluitend en kwalitatief voldoende </w:t>
      </w:r>
      <w:r w:rsidR="00FE3D8C" w:rsidRPr="00422E5A">
        <w:rPr>
          <w:rFonts w:eastAsia="MS Gothic" w:cs="Arial"/>
        </w:rPr>
        <w:t>businessplan</w:t>
      </w:r>
    </w:p>
    <w:p w14:paraId="4B4D21B9" w14:textId="531FE628" w:rsidR="00961D56" w:rsidRPr="00422E5A" w:rsidRDefault="00961D56" w:rsidP="00961D56">
      <w:pPr>
        <w:pStyle w:val="NinBodytekst"/>
        <w:ind w:left="426" w:hanging="426"/>
        <w:rPr>
          <w:rFonts w:eastAsia="MS Gothic" w:cs="Arial"/>
        </w:rPr>
      </w:pPr>
      <w:r w:rsidRPr="00422E5A">
        <w:rPr>
          <w:rFonts w:ascii="Segoe UI Symbol" w:eastAsia="MS Gothic" w:hAnsi="Segoe UI Symbol" w:cs="Segoe UI Symbol"/>
        </w:rPr>
        <w:t>☐</w:t>
      </w:r>
      <w:r w:rsidRPr="00422E5A">
        <w:rPr>
          <w:rFonts w:eastAsia="MS Gothic" w:cs="Arial"/>
        </w:rPr>
        <w:tab/>
        <w:t>Kopie inschrijving KBO</w:t>
      </w:r>
    </w:p>
    <w:p w14:paraId="287E14F1" w14:textId="3CAA92B7" w:rsidR="00961D56" w:rsidRPr="00422E5A" w:rsidRDefault="00961D56" w:rsidP="00961D56">
      <w:pPr>
        <w:pStyle w:val="NinBodytekst"/>
        <w:ind w:left="426" w:hanging="426"/>
        <w:rPr>
          <w:rFonts w:eastAsia="MS Gothic" w:cs="Arial"/>
        </w:rPr>
      </w:pPr>
      <w:r w:rsidRPr="00422E5A">
        <w:rPr>
          <w:rFonts w:ascii="Segoe UI Symbol" w:eastAsia="MS Gothic" w:hAnsi="Segoe UI Symbol" w:cs="Segoe UI Symbol"/>
        </w:rPr>
        <w:t>☐</w:t>
      </w:r>
      <w:r w:rsidRPr="00422E5A">
        <w:rPr>
          <w:rFonts w:eastAsia="MS Gothic" w:cs="Arial"/>
        </w:rPr>
        <w:tab/>
      </w:r>
      <w:r w:rsidR="00422E5A">
        <w:rPr>
          <w:rFonts w:eastAsia="MS Gothic" w:cs="Arial"/>
        </w:rPr>
        <w:t>B</w:t>
      </w:r>
      <w:r w:rsidRPr="00422E5A">
        <w:rPr>
          <w:rFonts w:eastAsia="MS Gothic" w:cs="Arial"/>
        </w:rPr>
        <w:t>ewijs inschrijving sociale verzekeringskas voor zelfstandig beroep</w:t>
      </w:r>
    </w:p>
    <w:p w14:paraId="09FEBA7A" w14:textId="71CC6056" w:rsidR="00961D56" w:rsidRDefault="00961D56" w:rsidP="00961D56">
      <w:pPr>
        <w:pStyle w:val="NinBodytekst"/>
        <w:ind w:left="426" w:hanging="426"/>
        <w:rPr>
          <w:rFonts w:eastAsia="MS Gothic" w:cs="Arial"/>
        </w:rPr>
      </w:pPr>
      <w:r w:rsidRPr="00422E5A">
        <w:rPr>
          <w:rFonts w:ascii="Segoe UI Symbol" w:eastAsia="MS Gothic" w:hAnsi="Segoe UI Symbol" w:cs="Segoe UI Symbol"/>
        </w:rPr>
        <w:t>☐</w:t>
      </w:r>
      <w:r w:rsidRPr="00422E5A">
        <w:rPr>
          <w:rFonts w:eastAsia="MS Gothic" w:cs="Arial"/>
        </w:rPr>
        <w:tab/>
      </w:r>
      <w:r w:rsidR="00422E5A">
        <w:rPr>
          <w:rFonts w:eastAsia="MS Gothic" w:cs="Arial"/>
        </w:rPr>
        <w:t>I</w:t>
      </w:r>
      <w:r w:rsidRPr="00422E5A">
        <w:rPr>
          <w:rFonts w:eastAsia="MS Gothic" w:cs="Arial"/>
        </w:rPr>
        <w:t>ngeval van een horecazaak: kopie van de nodige vergunningen afgeleverd door het stadsbestuur voor drankvergunning</w:t>
      </w:r>
    </w:p>
    <w:p w14:paraId="414808C2" w14:textId="77777777" w:rsidR="00422E5A" w:rsidRDefault="00422E5A" w:rsidP="00961D56">
      <w:pPr>
        <w:pStyle w:val="NinBodytekst"/>
        <w:ind w:left="426" w:hanging="426"/>
        <w:rPr>
          <w:rFonts w:eastAsia="MS Gothic" w:cs="Arial"/>
        </w:rPr>
      </w:pPr>
    </w:p>
    <w:p w14:paraId="17ACF1CD" w14:textId="5C4D288A" w:rsidR="00422E5A" w:rsidRDefault="00422E5A" w:rsidP="00961D56">
      <w:pPr>
        <w:pStyle w:val="NinBodytekst"/>
        <w:ind w:left="426" w:hanging="426"/>
        <w:rPr>
          <w:rFonts w:eastAsia="MS Gothic" w:cs="Arial"/>
        </w:rPr>
      </w:pPr>
      <w:r>
        <w:rPr>
          <w:rFonts w:eastAsia="MS Gothic" w:cs="Arial"/>
        </w:rPr>
        <w:t>Niet verplicht</w:t>
      </w:r>
    </w:p>
    <w:p w14:paraId="784B42C2" w14:textId="7C2E5D9A" w:rsidR="00422E5A" w:rsidRPr="00422E5A" w:rsidRDefault="00422E5A" w:rsidP="00961D56">
      <w:pPr>
        <w:pStyle w:val="NinBodytekst"/>
        <w:ind w:left="426" w:hanging="426"/>
        <w:rPr>
          <w:rFonts w:eastAsia="MS Gothic" w:cs="Arial"/>
        </w:rPr>
      </w:pPr>
      <w:r>
        <w:rPr>
          <w:rFonts w:ascii="MS Gothic" w:eastAsia="MS Gothic" w:hAnsi="MS Gothic" w:hint="eastAsia"/>
        </w:rPr>
        <w:t>☐</w:t>
      </w:r>
      <w:r w:rsidRPr="00422E5A">
        <w:rPr>
          <w:rFonts w:eastAsia="MS Gothic" w:cs="Arial"/>
        </w:rPr>
        <w:tab/>
        <w:t>Foto’s van de producten</w:t>
      </w:r>
    </w:p>
    <w:p w14:paraId="6E390384" w14:textId="641D8A3D" w:rsidR="00422E5A" w:rsidRPr="00422E5A" w:rsidRDefault="00422E5A" w:rsidP="00961D56">
      <w:pPr>
        <w:pStyle w:val="NinBodytekst"/>
        <w:ind w:left="426" w:hanging="426"/>
        <w:rPr>
          <w:rFonts w:cs="Arial"/>
        </w:rPr>
      </w:pPr>
      <w:r w:rsidRPr="00422E5A">
        <w:rPr>
          <w:rFonts w:ascii="Segoe UI Symbol" w:eastAsia="MS Gothic" w:hAnsi="Segoe UI Symbol" w:cs="Segoe UI Symbol"/>
        </w:rPr>
        <w:t>☐</w:t>
      </w:r>
      <w:r w:rsidRPr="00422E5A">
        <w:rPr>
          <w:rFonts w:eastAsia="MS Gothic" w:cs="Arial"/>
        </w:rPr>
        <w:tab/>
      </w:r>
      <w:r>
        <w:rPr>
          <w:rFonts w:eastAsia="MS Gothic" w:cs="Arial"/>
        </w:rPr>
        <w:t>M</w:t>
      </w:r>
      <w:r w:rsidRPr="00422E5A">
        <w:rPr>
          <w:rFonts w:eastAsia="MS Gothic" w:cs="Arial"/>
        </w:rPr>
        <w:t>oodboard</w:t>
      </w:r>
    </w:p>
    <w:sectPr w:rsidR="00422E5A" w:rsidRPr="00422E5A" w:rsidSect="00262F5C">
      <w:footerReference w:type="default" r:id="rId10"/>
      <w:headerReference w:type="first" r:id="rId11"/>
      <w:footerReference w:type="first" r:id="rId12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589" w14:textId="77777777" w:rsidR="00F7215F" w:rsidRDefault="00F7215F" w:rsidP="0086152E">
      <w:r>
        <w:separator/>
      </w:r>
    </w:p>
  </w:endnote>
  <w:endnote w:type="continuationSeparator" w:id="0">
    <w:p w14:paraId="2B64CB38" w14:textId="77777777" w:rsidR="00F7215F" w:rsidRDefault="00F7215F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155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DB87F" wp14:editId="723BB0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6BEEB6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DB87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126BEEB6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565AA49F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D99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0E416" wp14:editId="48EADA7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DEEFF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E41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1ECDEEFF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34F783D4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910" w14:textId="77777777" w:rsidR="00F7215F" w:rsidRDefault="00F7215F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A9CC603" wp14:editId="0B650FD9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4406C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63CFEE5A" w14:textId="77777777" w:rsidR="00F7215F" w:rsidRDefault="00F7215F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67B7" w14:textId="7CDCA649" w:rsidR="006F0784" w:rsidRDefault="006F0784" w:rsidP="0086152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F32DA8" wp14:editId="37E43EB9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2065568185" name="Graphic 2065568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152"/>
    <w:multiLevelType w:val="hybridMultilevel"/>
    <w:tmpl w:val="A58A1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372A"/>
    <w:multiLevelType w:val="hybridMultilevel"/>
    <w:tmpl w:val="A35ED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B51"/>
    <w:multiLevelType w:val="hybridMultilevel"/>
    <w:tmpl w:val="2CB2F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95A24"/>
    <w:multiLevelType w:val="hybridMultilevel"/>
    <w:tmpl w:val="A2A4D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F7735"/>
    <w:multiLevelType w:val="hybridMultilevel"/>
    <w:tmpl w:val="45786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23940">
    <w:abstractNumId w:val="2"/>
  </w:num>
  <w:num w:numId="2" w16cid:durableId="627318163">
    <w:abstractNumId w:val="6"/>
  </w:num>
  <w:num w:numId="3" w16cid:durableId="1338117082">
    <w:abstractNumId w:val="8"/>
  </w:num>
  <w:num w:numId="4" w16cid:durableId="751896676">
    <w:abstractNumId w:val="1"/>
  </w:num>
  <w:num w:numId="5" w16cid:durableId="1888756489">
    <w:abstractNumId w:val="5"/>
  </w:num>
  <w:num w:numId="6" w16cid:durableId="598414301">
    <w:abstractNumId w:val="3"/>
  </w:num>
  <w:num w:numId="7" w16cid:durableId="1541892433">
    <w:abstractNumId w:val="0"/>
  </w:num>
  <w:num w:numId="8" w16cid:durableId="651180311">
    <w:abstractNumId w:val="9"/>
  </w:num>
  <w:num w:numId="9" w16cid:durableId="1421221646">
    <w:abstractNumId w:val="3"/>
  </w:num>
  <w:num w:numId="10" w16cid:durableId="749428031">
    <w:abstractNumId w:val="10"/>
  </w:num>
  <w:num w:numId="11" w16cid:durableId="2082023355">
    <w:abstractNumId w:val="4"/>
  </w:num>
  <w:num w:numId="12" w16cid:durableId="1083377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F"/>
    <w:rsid w:val="00010046"/>
    <w:rsid w:val="00025844"/>
    <w:rsid w:val="00031F96"/>
    <w:rsid w:val="00052858"/>
    <w:rsid w:val="000539B3"/>
    <w:rsid w:val="00056D5E"/>
    <w:rsid w:val="000C7EAE"/>
    <w:rsid w:val="000E14F6"/>
    <w:rsid w:val="000E5553"/>
    <w:rsid w:val="000E7EB7"/>
    <w:rsid w:val="000F3C51"/>
    <w:rsid w:val="00104678"/>
    <w:rsid w:val="00142F21"/>
    <w:rsid w:val="00150200"/>
    <w:rsid w:val="00164284"/>
    <w:rsid w:val="00171589"/>
    <w:rsid w:val="001C449C"/>
    <w:rsid w:val="001E0F82"/>
    <w:rsid w:val="00202880"/>
    <w:rsid w:val="00210ABA"/>
    <w:rsid w:val="00244A1B"/>
    <w:rsid w:val="00262F5C"/>
    <w:rsid w:val="00266BEF"/>
    <w:rsid w:val="002804E3"/>
    <w:rsid w:val="00284713"/>
    <w:rsid w:val="00284A62"/>
    <w:rsid w:val="002B09C2"/>
    <w:rsid w:val="002B3A27"/>
    <w:rsid w:val="002F4BF7"/>
    <w:rsid w:val="00335358"/>
    <w:rsid w:val="00335C89"/>
    <w:rsid w:val="00337301"/>
    <w:rsid w:val="003466B6"/>
    <w:rsid w:val="00346F9E"/>
    <w:rsid w:val="0038384D"/>
    <w:rsid w:val="003B7439"/>
    <w:rsid w:val="003B78DF"/>
    <w:rsid w:val="003F3A9E"/>
    <w:rsid w:val="00401AA8"/>
    <w:rsid w:val="00422E5A"/>
    <w:rsid w:val="004703D2"/>
    <w:rsid w:val="00484958"/>
    <w:rsid w:val="004878FE"/>
    <w:rsid w:val="00492CEF"/>
    <w:rsid w:val="0049605F"/>
    <w:rsid w:val="004B3D27"/>
    <w:rsid w:val="004B61A9"/>
    <w:rsid w:val="004B6455"/>
    <w:rsid w:val="004F3060"/>
    <w:rsid w:val="00513101"/>
    <w:rsid w:val="00535C53"/>
    <w:rsid w:val="00555E53"/>
    <w:rsid w:val="00570766"/>
    <w:rsid w:val="00577DF3"/>
    <w:rsid w:val="00585959"/>
    <w:rsid w:val="0058619E"/>
    <w:rsid w:val="005D05BB"/>
    <w:rsid w:val="005D4773"/>
    <w:rsid w:val="005D6C57"/>
    <w:rsid w:val="005E404D"/>
    <w:rsid w:val="005F0F16"/>
    <w:rsid w:val="00610716"/>
    <w:rsid w:val="006412F0"/>
    <w:rsid w:val="0065361F"/>
    <w:rsid w:val="00665E00"/>
    <w:rsid w:val="00683AFE"/>
    <w:rsid w:val="00686A2A"/>
    <w:rsid w:val="00687DC9"/>
    <w:rsid w:val="00694FB2"/>
    <w:rsid w:val="006A46F6"/>
    <w:rsid w:val="006B22A2"/>
    <w:rsid w:val="006B22D8"/>
    <w:rsid w:val="006B672B"/>
    <w:rsid w:val="006B6907"/>
    <w:rsid w:val="006D2CA3"/>
    <w:rsid w:val="006F0784"/>
    <w:rsid w:val="00740648"/>
    <w:rsid w:val="00762C00"/>
    <w:rsid w:val="0076343F"/>
    <w:rsid w:val="00770FF4"/>
    <w:rsid w:val="00775771"/>
    <w:rsid w:val="007941B5"/>
    <w:rsid w:val="007B420D"/>
    <w:rsid w:val="007E4AB8"/>
    <w:rsid w:val="007F30CF"/>
    <w:rsid w:val="00804680"/>
    <w:rsid w:val="00817B04"/>
    <w:rsid w:val="0086152E"/>
    <w:rsid w:val="00887588"/>
    <w:rsid w:val="0089489C"/>
    <w:rsid w:val="008F2155"/>
    <w:rsid w:val="009115BC"/>
    <w:rsid w:val="00913527"/>
    <w:rsid w:val="00931EA0"/>
    <w:rsid w:val="00944E99"/>
    <w:rsid w:val="00961D56"/>
    <w:rsid w:val="00966AEB"/>
    <w:rsid w:val="009670ED"/>
    <w:rsid w:val="009703FB"/>
    <w:rsid w:val="00990FAE"/>
    <w:rsid w:val="0099433E"/>
    <w:rsid w:val="009B4412"/>
    <w:rsid w:val="009D146B"/>
    <w:rsid w:val="00A065B7"/>
    <w:rsid w:val="00A179E7"/>
    <w:rsid w:val="00A27CE9"/>
    <w:rsid w:val="00A62271"/>
    <w:rsid w:val="00A65D93"/>
    <w:rsid w:val="00A67743"/>
    <w:rsid w:val="00A76A49"/>
    <w:rsid w:val="00A801D5"/>
    <w:rsid w:val="00A87C88"/>
    <w:rsid w:val="00A93D9F"/>
    <w:rsid w:val="00AA7A7D"/>
    <w:rsid w:val="00AB31FE"/>
    <w:rsid w:val="00AC1239"/>
    <w:rsid w:val="00AC6083"/>
    <w:rsid w:val="00AD48A3"/>
    <w:rsid w:val="00AD66D7"/>
    <w:rsid w:val="00AD678B"/>
    <w:rsid w:val="00B15481"/>
    <w:rsid w:val="00B250F5"/>
    <w:rsid w:val="00B2524B"/>
    <w:rsid w:val="00B27025"/>
    <w:rsid w:val="00B356DC"/>
    <w:rsid w:val="00B5266C"/>
    <w:rsid w:val="00B821B9"/>
    <w:rsid w:val="00B844FD"/>
    <w:rsid w:val="00B8712E"/>
    <w:rsid w:val="00B87F0D"/>
    <w:rsid w:val="00BA2A8F"/>
    <w:rsid w:val="00BD3E6F"/>
    <w:rsid w:val="00BF53AC"/>
    <w:rsid w:val="00C14D14"/>
    <w:rsid w:val="00C15EC2"/>
    <w:rsid w:val="00C30336"/>
    <w:rsid w:val="00C53B03"/>
    <w:rsid w:val="00C56181"/>
    <w:rsid w:val="00C5637B"/>
    <w:rsid w:val="00C83425"/>
    <w:rsid w:val="00C85F65"/>
    <w:rsid w:val="00CC5A4B"/>
    <w:rsid w:val="00CC73D9"/>
    <w:rsid w:val="00CD17B3"/>
    <w:rsid w:val="00D06176"/>
    <w:rsid w:val="00D4120B"/>
    <w:rsid w:val="00D55BC4"/>
    <w:rsid w:val="00D62759"/>
    <w:rsid w:val="00D65102"/>
    <w:rsid w:val="00DB3474"/>
    <w:rsid w:val="00DB73C9"/>
    <w:rsid w:val="00DC2F60"/>
    <w:rsid w:val="00E0147A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F267E2"/>
    <w:rsid w:val="00F4587A"/>
    <w:rsid w:val="00F61C34"/>
    <w:rsid w:val="00F6248B"/>
    <w:rsid w:val="00F7215F"/>
    <w:rsid w:val="00F90F34"/>
    <w:rsid w:val="00FB183E"/>
    <w:rsid w:val="00FD4319"/>
    <w:rsid w:val="00FE017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9EF7"/>
  <w15:docId w15:val="{58F913F4-DB92-4A33-B86E-C58C03E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styleId="Plattetekst">
    <w:name w:val="Body Text"/>
    <w:basedOn w:val="Standaard"/>
    <w:link w:val="PlattetekstChar"/>
    <w:semiHidden/>
    <w:unhideWhenUsed/>
    <w:rsid w:val="002F4BF7"/>
    <w:pPr>
      <w:spacing w:after="12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F4BF7"/>
    <w:rPr>
      <w:rFonts w:ascii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2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e.economie@ninov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nove.be/start-upwinkel-huur-en-verhuurmodaliteit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2_Ondersteuning_burgerzaken\03_communicatie\03_dossiers\03_huisstijl\Karakters_2021\Karakters_sjablonen\Ninove_Formulier_Sjabloon_Word_v1%5b17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1E6273E89449A98FFFFEF4CCCC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1ADDF-1ED3-4ACD-BF9E-50F91E01B610}"/>
      </w:docPartPr>
      <w:docPartBody>
        <w:p w:rsidR="005A2D1A" w:rsidRDefault="00E90E51" w:rsidP="00E90E51">
          <w:pPr>
            <w:pStyle w:val="6721E6273E89449A98FFFFEF4CCCC681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D"/>
    <w:rsid w:val="005A2D1A"/>
    <w:rsid w:val="009B4DBD"/>
    <w:rsid w:val="00E90E51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0E51"/>
    <w:rPr>
      <w:color w:val="808080"/>
    </w:rPr>
  </w:style>
  <w:style w:type="paragraph" w:customStyle="1" w:styleId="6721E6273E89449A98FFFFEF4CCCC681">
    <w:name w:val="6721E6273E89449A98FFFFEF4CCCC681"/>
    <w:rsid w:val="00E90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Ninove_Formulier_Sjabloon_Word_v1[17].dotx</Template>
  <TotalTime>339</TotalTime>
  <Pages>4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Laere Delphine</dc:creator>
  <cp:keywords/>
  <dc:description/>
  <cp:lastModifiedBy>Lauwaert Annemie</cp:lastModifiedBy>
  <cp:revision>9</cp:revision>
  <cp:lastPrinted>2023-02-24T08:19:00Z</cp:lastPrinted>
  <dcterms:created xsi:type="dcterms:W3CDTF">2023-07-28T10:23:00Z</dcterms:created>
  <dcterms:modified xsi:type="dcterms:W3CDTF">2023-08-16T08:20:00Z</dcterms:modified>
</cp:coreProperties>
</file>