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bottomFromText="936" w:vertAnchor="page" w:horzAnchor="page" w:tblpY="1"/>
        <w:tblOverlap w:val="never"/>
        <w:tblW w:w="11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83"/>
        <w:gridCol w:w="2341"/>
        <w:gridCol w:w="4836"/>
        <w:gridCol w:w="992"/>
      </w:tblGrid>
      <w:tr w:rsidR="00010046" w14:paraId="42A55230" w14:textId="77777777" w:rsidTr="00FE0179">
        <w:trPr>
          <w:trHeight w:hRule="exact" w:val="935"/>
        </w:trPr>
        <w:tc>
          <w:tcPr>
            <w:tcW w:w="1559" w:type="dxa"/>
          </w:tcPr>
          <w:p w14:paraId="2494CF9C" w14:textId="77777777" w:rsidR="00010046" w:rsidRDefault="00010046" w:rsidP="0086152E">
            <w:pPr>
              <w:pStyle w:val="NinDienstContactFooter"/>
            </w:pPr>
            <w:bookmarkStart w:id="0" w:name="_Hlk105067504"/>
          </w:p>
        </w:tc>
        <w:tc>
          <w:tcPr>
            <w:tcW w:w="2183" w:type="dxa"/>
          </w:tcPr>
          <w:p w14:paraId="7BED5442" w14:textId="77777777" w:rsidR="00010046" w:rsidRDefault="00010046" w:rsidP="0086152E">
            <w:pPr>
              <w:pStyle w:val="NinDienstContactFooter"/>
            </w:pPr>
          </w:p>
        </w:tc>
        <w:tc>
          <w:tcPr>
            <w:tcW w:w="2341" w:type="dxa"/>
          </w:tcPr>
          <w:p w14:paraId="5AC657D8" w14:textId="77777777" w:rsidR="00010046" w:rsidRDefault="00010046" w:rsidP="0086152E">
            <w:pPr>
              <w:pStyle w:val="NinDienstContactFooter"/>
            </w:pPr>
          </w:p>
        </w:tc>
        <w:tc>
          <w:tcPr>
            <w:tcW w:w="4836" w:type="dxa"/>
          </w:tcPr>
          <w:p w14:paraId="0624DAA8" w14:textId="77777777" w:rsidR="00010046" w:rsidRDefault="00010046" w:rsidP="0086152E">
            <w:pPr>
              <w:pStyle w:val="NinDienstContactFooter"/>
            </w:pPr>
          </w:p>
        </w:tc>
        <w:tc>
          <w:tcPr>
            <w:tcW w:w="992" w:type="dxa"/>
          </w:tcPr>
          <w:p w14:paraId="4EE502B2" w14:textId="77777777" w:rsidR="00010046" w:rsidRDefault="00010046" w:rsidP="0086152E">
            <w:pPr>
              <w:pStyle w:val="NinDienstContactFooter"/>
            </w:pPr>
          </w:p>
        </w:tc>
      </w:tr>
      <w:tr w:rsidR="00010046" w14:paraId="4B2E560B" w14:textId="77777777" w:rsidTr="00FE0179">
        <w:trPr>
          <w:trHeight w:hRule="exact" w:val="935"/>
        </w:trPr>
        <w:tc>
          <w:tcPr>
            <w:tcW w:w="1559" w:type="dxa"/>
          </w:tcPr>
          <w:p w14:paraId="5B4EC803" w14:textId="77777777" w:rsidR="00010046" w:rsidRDefault="00010046" w:rsidP="0086152E">
            <w:pPr>
              <w:pStyle w:val="NinDienstContactFooter"/>
            </w:pPr>
          </w:p>
        </w:tc>
        <w:tc>
          <w:tcPr>
            <w:tcW w:w="2183" w:type="dxa"/>
          </w:tcPr>
          <w:p w14:paraId="785C0D5A" w14:textId="77777777" w:rsidR="00010046" w:rsidRDefault="00010046" w:rsidP="0086152E">
            <w:pPr>
              <w:pStyle w:val="NinDienstContactFooter"/>
            </w:pPr>
          </w:p>
        </w:tc>
        <w:tc>
          <w:tcPr>
            <w:tcW w:w="2341" w:type="dxa"/>
          </w:tcPr>
          <w:p w14:paraId="7E7935F8" w14:textId="77777777" w:rsidR="00010046" w:rsidRDefault="00010046" w:rsidP="0086152E">
            <w:pPr>
              <w:pStyle w:val="NinDienstContactFooter"/>
            </w:pPr>
          </w:p>
        </w:tc>
        <w:tc>
          <w:tcPr>
            <w:tcW w:w="4836" w:type="dxa"/>
          </w:tcPr>
          <w:p w14:paraId="0B186A1A" w14:textId="416CD816" w:rsidR="00010046" w:rsidRDefault="00010046" w:rsidP="0086152E">
            <w:pPr>
              <w:pStyle w:val="NinDienstContactFooter"/>
            </w:pPr>
            <w:r w:rsidRPr="00EE0994">
              <w:rPr>
                <w:b/>
                <w:bCs/>
              </w:rPr>
              <w:t>Dienst</w:t>
            </w:r>
            <w:r w:rsidR="00EE0994" w:rsidRPr="00EE0994">
              <w:rPr>
                <w:b/>
                <w:bCs/>
              </w:rPr>
              <w:t xml:space="preserve"> </w:t>
            </w:r>
            <w:r w:rsidR="00A7791A">
              <w:rPr>
                <w:b/>
                <w:bCs/>
              </w:rPr>
              <w:t>lokale economie, Centrumlaan 100</w:t>
            </w:r>
            <w:r w:rsidRPr="00010046">
              <w:t>, 9400 Ninove</w:t>
            </w:r>
          </w:p>
          <w:p w14:paraId="42AB166D" w14:textId="22BCCF49" w:rsidR="00010046" w:rsidRDefault="00010046" w:rsidP="0086152E">
            <w:pPr>
              <w:pStyle w:val="NinDienstContactFooter"/>
            </w:pPr>
            <w:r>
              <w:t xml:space="preserve">T 054 </w:t>
            </w:r>
            <w:r w:rsidR="00A7791A">
              <w:t>054 50 50 50</w:t>
            </w:r>
            <w:r>
              <w:t xml:space="preserve"> – </w:t>
            </w:r>
            <w:r w:rsidR="00A7791A">
              <w:t>lokale.economie</w:t>
            </w:r>
            <w:r w:rsidRPr="00010046">
              <w:t>@ninove.be</w:t>
            </w:r>
          </w:p>
          <w:p w14:paraId="3888292B" w14:textId="071DAFB6" w:rsidR="00010046" w:rsidRPr="00010046" w:rsidRDefault="00010046" w:rsidP="0086152E">
            <w:pPr>
              <w:pStyle w:val="NinDienstContactFooter"/>
            </w:pPr>
          </w:p>
        </w:tc>
        <w:tc>
          <w:tcPr>
            <w:tcW w:w="992" w:type="dxa"/>
          </w:tcPr>
          <w:p w14:paraId="5AA01ABB" w14:textId="77777777" w:rsidR="00010046" w:rsidRDefault="00010046" w:rsidP="0086152E">
            <w:pPr>
              <w:pStyle w:val="NinDienstContactFooter"/>
            </w:pPr>
          </w:p>
        </w:tc>
      </w:tr>
    </w:tbl>
    <w:p w14:paraId="4BA7C33B" w14:textId="77777777" w:rsidR="00CD17B3" w:rsidRPr="00762C00" w:rsidRDefault="004878FE" w:rsidP="0086152E">
      <w:pPr>
        <w:pStyle w:val="Ninregellabel"/>
      </w:pPr>
      <w:r>
        <w:rPr>
          <w:noProof/>
        </w:rPr>
        <mc:AlternateContent>
          <mc:Choice Requires="wps">
            <w:drawing>
              <wp:inline distT="0" distB="0" distL="0" distR="0" wp14:anchorId="53F050E8" wp14:editId="455CABB9">
                <wp:extent cx="2282190" cy="435610"/>
                <wp:effectExtent l="0" t="1270" r="0" b="0"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87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39C22" w14:textId="6289CCA9" w:rsidR="00CD17B3" w:rsidRPr="00CD17B3" w:rsidRDefault="00A7791A" w:rsidP="00CD17B3">
                            <w:pPr>
                              <w:pStyle w:val="NinLabel"/>
                            </w:pPr>
                            <w:r>
                              <w:t>Aanvraag</w:t>
                            </w:r>
                          </w:p>
                        </w:txbxContent>
                      </wps:txbx>
                      <wps:bodyPr rot="0" vert="horz" wrap="none" lIns="72000" tIns="43200" rIns="72000" bIns="396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050E8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width:179.7pt;height:34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" fillcolor="black [3213]" stroked="f" strokeweight=".5pt">
                <v:textbox style="mso-fit-shape-to-text:t" inset="2mm,1.2mm,2mm,1.1mm">
                  <w:txbxContent>
                    <w:p w14:paraId="55C39C22" w14:textId="6289CCA9" w:rsidR="00CD17B3" w:rsidRPr="00CD17B3" w:rsidRDefault="00A7791A" w:rsidP="00CD17B3">
                      <w:pPr>
                        <w:pStyle w:val="NinLabel"/>
                      </w:pPr>
                      <w:r>
                        <w:t>Aanvraag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F98319" w14:textId="07C1A958" w:rsidR="00C14D14" w:rsidRPr="00CD17B3" w:rsidRDefault="00AB2E6A" w:rsidP="0086152E">
      <w:pPr>
        <w:pStyle w:val="NinT1"/>
      </w:pPr>
      <w:r>
        <w:t>Deelname als handelaar</w:t>
      </w:r>
    </w:p>
    <w:p w14:paraId="499BAF74" w14:textId="77777777" w:rsidR="00AD66D7" w:rsidRDefault="00AD66D7" w:rsidP="0086152E">
      <w:pPr>
        <w:pStyle w:val="NinBodytekst"/>
      </w:pPr>
    </w:p>
    <w:p w14:paraId="0A455741" w14:textId="264C92B2" w:rsidR="000156F1" w:rsidRDefault="00AB2E6A" w:rsidP="000156F1">
      <w:pPr>
        <w:pStyle w:val="NinBodytekst"/>
      </w:pPr>
      <w:r>
        <w:t>Bezorg dit inschrijvingsformulier ingevuld en ondertekend</w:t>
      </w:r>
      <w:r w:rsidR="000156F1">
        <w:t>, samen met de verplichte bijlage:</w:t>
      </w:r>
    </w:p>
    <w:p w14:paraId="2131183B" w14:textId="2A6CE46F" w:rsidR="000156F1" w:rsidRDefault="000156F1" w:rsidP="000156F1">
      <w:pPr>
        <w:pStyle w:val="NinBodytekst"/>
        <w:numPr>
          <w:ilvl w:val="0"/>
          <w:numId w:val="10"/>
        </w:numPr>
      </w:pPr>
      <w:r>
        <w:t xml:space="preserve">digitaal via e-mail naar </w:t>
      </w:r>
      <w:hyperlink r:id="rId8" w:history="1">
        <w:r w:rsidRPr="002F7BBC">
          <w:rPr>
            <w:rStyle w:val="Hyperlink"/>
          </w:rPr>
          <w:t>lokale.economie@ninove.be</w:t>
        </w:r>
      </w:hyperlink>
      <w:r w:rsidR="00EF168B">
        <w:rPr>
          <w:rStyle w:val="Hyperlink"/>
        </w:rPr>
        <w:t xml:space="preserve"> of</w:t>
      </w:r>
    </w:p>
    <w:p w14:paraId="737B4B13" w14:textId="77777777" w:rsidR="000156F1" w:rsidRDefault="000156F1" w:rsidP="000156F1">
      <w:pPr>
        <w:pStyle w:val="NinBodytekst"/>
        <w:numPr>
          <w:ilvl w:val="0"/>
          <w:numId w:val="10"/>
        </w:numPr>
      </w:pPr>
      <w:r>
        <w:t xml:space="preserve">schriftelijk via brief aan dienst lokale economie, Centrumlaan 100, 9400 Ninove of </w:t>
      </w:r>
    </w:p>
    <w:p w14:paraId="5BFC0838" w14:textId="4524228D" w:rsidR="000156F1" w:rsidRDefault="000156F1" w:rsidP="000156F1">
      <w:pPr>
        <w:pStyle w:val="NinBodytekst"/>
        <w:numPr>
          <w:ilvl w:val="0"/>
          <w:numId w:val="10"/>
        </w:numPr>
      </w:pPr>
      <w:r>
        <w:t xml:space="preserve">via afgifte </w:t>
      </w:r>
      <w:r w:rsidR="00BA4D72">
        <w:t xml:space="preserve">tegen ontvangstbewijs </w:t>
      </w:r>
      <w:r>
        <w:t>aan het onthaal van de stad, site Bevrijdingslaan 7, 9400 Ninove</w:t>
      </w:r>
    </w:p>
    <w:p w14:paraId="3F8D1747" w14:textId="3F551A78" w:rsidR="006412F0" w:rsidRDefault="00D8404A" w:rsidP="0086152E">
      <w:pPr>
        <w:pStyle w:val="NinBodytekst"/>
      </w:pPr>
      <w:r>
        <w:t>Hierdoor ga</w:t>
      </w:r>
      <w:r w:rsidR="00F33C06">
        <w:t xml:space="preserve"> je</w:t>
      </w:r>
      <w:r>
        <w:t xml:space="preserve"> akkoord met de algemene voorwaarden en kom</w:t>
      </w:r>
      <w:r w:rsidR="00F33C06">
        <w:t xml:space="preserve"> je</w:t>
      </w:r>
      <w:r>
        <w:t xml:space="preserve"> ook in het bestand van deelnemende handelaars terecht. </w:t>
      </w:r>
    </w:p>
    <w:p w14:paraId="5BB6FD34" w14:textId="77777777" w:rsidR="000156F1" w:rsidRDefault="000156F1" w:rsidP="0086152E">
      <w:pPr>
        <w:pStyle w:val="NinBodytekst"/>
        <w:rPr>
          <w:noProof/>
        </w:rPr>
      </w:pPr>
    </w:p>
    <w:p w14:paraId="43C7D2E8" w14:textId="17309019" w:rsidR="00063942" w:rsidRPr="00063942" w:rsidRDefault="00063942" w:rsidP="0086152E">
      <w:pPr>
        <w:pStyle w:val="NinBodytekst"/>
        <w:rPr>
          <w:b/>
          <w:bCs/>
          <w:noProof/>
          <w:sz w:val="28"/>
          <w:szCs w:val="28"/>
        </w:rPr>
      </w:pPr>
      <w:r w:rsidRPr="00063942">
        <w:rPr>
          <w:b/>
          <w:bCs/>
          <w:noProof/>
          <w:sz w:val="28"/>
          <w:szCs w:val="28"/>
        </w:rPr>
        <w:t>Identificatie aanvrager</w:t>
      </w:r>
    </w:p>
    <w:tbl>
      <w:tblPr>
        <w:tblStyle w:val="NinContactFormulier0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6412F0" w14:paraId="5D0B9913" w14:textId="77777777" w:rsidTr="006C2D26">
        <w:trPr>
          <w:trHeight w:val="2262"/>
        </w:trPr>
        <w:tc>
          <w:tcPr>
            <w:tcW w:w="9450" w:type="dxa"/>
          </w:tcPr>
          <w:p w14:paraId="699BBC71" w14:textId="4A22CA4D" w:rsidR="00D8404A" w:rsidRDefault="00D8404A" w:rsidP="0086152E">
            <w:pPr>
              <w:pStyle w:val="NinContactformulier"/>
              <w:rPr>
                <w:b/>
                <w:bCs/>
              </w:rPr>
            </w:pPr>
            <w:r>
              <w:rPr>
                <w:b/>
                <w:bCs/>
              </w:rPr>
              <w:t>Bedrijfsnaam</w:t>
            </w:r>
            <w:r>
              <w:rPr>
                <w:b/>
                <w:bCs/>
              </w:rP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2C2CD8B" w14:textId="24E1E131" w:rsidR="006412F0" w:rsidRDefault="00D8404A" w:rsidP="0086152E">
            <w:pPr>
              <w:pStyle w:val="NinContactformulier"/>
            </w:pPr>
            <w:r>
              <w:rPr>
                <w:b/>
                <w:bCs/>
              </w:rPr>
              <w:t>Adres</w:t>
            </w:r>
            <w:r w:rsidR="006412F0">
              <w:tab/>
            </w:r>
            <w:r w:rsidR="006412F0">
              <w:fldChar w:fldCharType="begin"/>
            </w:r>
            <w:r w:rsidR="006412F0">
              <w:instrText xml:space="preserve"> MACROBUTTON  AantekeningenInInktInvoegen &lt;KlikEnVulAan&gt; </w:instrText>
            </w:r>
            <w:r w:rsidR="006412F0">
              <w:fldChar w:fldCharType="end"/>
            </w:r>
          </w:p>
          <w:p w14:paraId="265423AA" w14:textId="5EF4ABED" w:rsidR="006412F0" w:rsidRDefault="00D8404A" w:rsidP="0086152E">
            <w:pPr>
              <w:pStyle w:val="NinContactformulier"/>
            </w:pPr>
            <w:r w:rsidRPr="00D8404A">
              <w:rPr>
                <w:b/>
                <w:bCs/>
              </w:rPr>
              <w:t>Contactpersoon</w:t>
            </w:r>
            <w:r w:rsidR="006412F0">
              <w:tab/>
            </w:r>
            <w:r w:rsidR="006412F0">
              <w:fldChar w:fldCharType="begin"/>
            </w:r>
            <w:r w:rsidR="006412F0">
              <w:instrText xml:space="preserve"> MACROBUTTON  AantekeningenInInktInvoegen &lt;KlikEnVulAan&gt; </w:instrText>
            </w:r>
            <w:r w:rsidR="006412F0">
              <w:fldChar w:fldCharType="end"/>
            </w:r>
          </w:p>
          <w:p w14:paraId="7AA1A8C0" w14:textId="28A7AACC" w:rsidR="006412F0" w:rsidRDefault="006412F0" w:rsidP="0086152E">
            <w:pPr>
              <w:pStyle w:val="NinContactformulier"/>
            </w:pPr>
            <w:r w:rsidRPr="00EE0994">
              <w:rPr>
                <w:b/>
                <w:bCs/>
              </w:rPr>
              <w:t>Telefoon</w:t>
            </w:r>
            <w:r w:rsidR="00D8404A">
              <w:rPr>
                <w:b/>
                <w:bCs/>
              </w:rPr>
              <w:t>/GSM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6D3D659" w14:textId="77777777" w:rsidR="006412F0" w:rsidRDefault="006412F0" w:rsidP="0086152E">
            <w:pPr>
              <w:pStyle w:val="NinContactformulier"/>
            </w:pPr>
            <w:r w:rsidRPr="00EE0994">
              <w:rPr>
                <w:b/>
                <w:bCs/>
              </w:rPr>
              <w:t>E-mail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6366F7DD" w14:textId="4280353D" w:rsidR="006412F0" w:rsidRDefault="00D8404A" w:rsidP="0086152E">
            <w:pPr>
              <w:pStyle w:val="NinContactformulier"/>
            </w:pPr>
            <w:r>
              <w:rPr>
                <w:b/>
                <w:bCs/>
              </w:rPr>
              <w:t>Kernactiviteit</w:t>
            </w:r>
            <w:r w:rsidR="006412F0">
              <w:tab/>
            </w:r>
            <w:r w:rsidR="006412F0">
              <w:fldChar w:fldCharType="begin"/>
            </w:r>
            <w:r w:rsidR="006412F0">
              <w:instrText xml:space="preserve"> MACROBUTTON  AantekeningenInInktInvoegen &lt;KlikEnVulAan&gt; </w:instrText>
            </w:r>
            <w:r w:rsidR="006412F0">
              <w:fldChar w:fldCharType="end"/>
            </w:r>
          </w:p>
          <w:p w14:paraId="2425EBF8" w14:textId="237DC924" w:rsidR="00063942" w:rsidRPr="00063942" w:rsidRDefault="00D8404A" w:rsidP="00063942">
            <w:pPr>
              <w:pStyle w:val="NinContactformulier"/>
              <w:rPr>
                <w:b/>
                <w:bCs/>
              </w:rPr>
            </w:pPr>
            <w:r>
              <w:rPr>
                <w:b/>
                <w:bCs/>
              </w:rPr>
              <w:t>Bankrekeningnr.</w:t>
            </w:r>
            <w:r w:rsidR="00063942">
              <w:rPr>
                <w:b/>
                <w:bCs/>
              </w:rPr>
              <w:tab/>
            </w:r>
            <w:r w:rsidR="00063942">
              <w:fldChar w:fldCharType="begin"/>
            </w:r>
            <w:r w:rsidR="00063942">
              <w:instrText xml:space="preserve"> MACROBUTTON  AantekeningenInInktInvoegen &lt;KlikEnVulAan&gt; </w:instrText>
            </w:r>
            <w:r w:rsidR="00063942">
              <w:fldChar w:fldCharType="end"/>
            </w:r>
          </w:p>
          <w:p w14:paraId="27D2CCE8" w14:textId="0EBADDF9" w:rsidR="00063942" w:rsidRDefault="00063942" w:rsidP="0086152E">
            <w:pPr>
              <w:pStyle w:val="NinContactformulier"/>
            </w:pPr>
            <w:r w:rsidRPr="00063942">
              <w:rPr>
                <w:b/>
                <w:bCs/>
              </w:rPr>
              <w:t>Ondernemingsnr.</w:t>
            </w:r>
            <w:r>
              <w:rPr>
                <w:b/>
                <w:bCs/>
              </w:rP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</w:tc>
      </w:tr>
    </w:tbl>
    <w:p w14:paraId="20FC61F8" w14:textId="77777777" w:rsidR="006412F0" w:rsidRDefault="006412F0" w:rsidP="0086152E">
      <w:pPr>
        <w:pStyle w:val="NinBodytekst"/>
        <w:rPr>
          <w:noProof/>
        </w:rPr>
      </w:pPr>
    </w:p>
    <w:bookmarkEnd w:id="0"/>
    <w:p w14:paraId="67DFAA5C" w14:textId="66472E87" w:rsidR="008F2155" w:rsidRDefault="00C14E34" w:rsidP="00266F0D">
      <w:pPr>
        <w:pStyle w:val="NinT3"/>
        <w:spacing w:after="0" w:line="240" w:lineRule="auto"/>
      </w:pPr>
      <w:r>
        <w:t>Handtekening</w:t>
      </w:r>
    </w:p>
    <w:p w14:paraId="457CF35F" w14:textId="77777777" w:rsidR="00266F0D" w:rsidRDefault="00266F0D" w:rsidP="00C14E34">
      <w:pPr>
        <w:pStyle w:val="NinT3"/>
        <w:rPr>
          <w:b w:val="0"/>
          <w:bCs w:val="0"/>
          <w:sz w:val="20"/>
          <w:szCs w:val="20"/>
        </w:rPr>
      </w:pPr>
    </w:p>
    <w:p w14:paraId="0C091827" w14:textId="488128E0" w:rsidR="00DB3474" w:rsidRDefault="00D8404A" w:rsidP="00C14E34">
      <w:pPr>
        <w:pStyle w:val="NinT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Voor akkoord,</w:t>
      </w:r>
    </w:p>
    <w:p w14:paraId="0F051255" w14:textId="77777777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</w:p>
    <w:p w14:paraId="327698A3" w14:textId="6E92495C" w:rsidR="00C14E34" w:rsidRDefault="00C14E34" w:rsidP="00C14E34">
      <w:pPr>
        <w:pStyle w:val="NinT3"/>
        <w:tabs>
          <w:tab w:val="left" w:pos="5103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Voornaam en naam: </w:t>
      </w:r>
      <w:r w:rsidRPr="00C14E34">
        <w:rPr>
          <w:rFonts w:cs="Arial"/>
          <w:b w:val="0"/>
          <w:bCs w:val="0"/>
          <w:sz w:val="20"/>
          <w:szCs w:val="20"/>
        </w:rPr>
        <w:fldChar w:fldCharType="begin"/>
      </w:r>
      <w:r w:rsidRPr="00C14E34">
        <w:rPr>
          <w:rFonts w:cs="Arial"/>
          <w:b w:val="0"/>
          <w:bCs w:val="0"/>
          <w:sz w:val="20"/>
          <w:szCs w:val="20"/>
        </w:rPr>
        <w:instrText xml:space="preserve"> MACROBUTTON  AantekeningenInInktInvoegen &lt;KlikEnVulAan&gt; </w:instrText>
      </w:r>
      <w:r w:rsidRPr="00C14E34">
        <w:rPr>
          <w:rFonts w:cs="Arial"/>
          <w:b w:val="0"/>
          <w:bCs w:val="0"/>
          <w:sz w:val="20"/>
          <w:szCs w:val="20"/>
        </w:rPr>
        <w:fldChar w:fldCharType="end"/>
      </w:r>
      <w:r>
        <w:rPr>
          <w:b w:val="0"/>
          <w:bCs w:val="0"/>
          <w:sz w:val="20"/>
          <w:szCs w:val="20"/>
        </w:rPr>
        <w:tab/>
        <w:t>Datum:</w:t>
      </w:r>
      <w:r w:rsidR="00D30DC2">
        <w:rPr>
          <w:b w:val="0"/>
          <w:bCs w:val="0"/>
          <w:sz w:val="20"/>
          <w:szCs w:val="20"/>
        </w:rPr>
        <w:t xml:space="preserve"> </w:t>
      </w:r>
      <w:sdt>
        <w:sdtPr>
          <w:id w:val="1614857566"/>
          <w:placeholder>
            <w:docPart w:val="43D729C73DBC4420842098AB46F67624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Content>
          <w:r w:rsidR="00D30DC2" w:rsidRPr="00D30DC2">
            <w:rPr>
              <w:rStyle w:val="Tekstvantijdelijkeaanduiding"/>
              <w:b w:val="0"/>
              <w:bCs w:val="0"/>
              <w:sz w:val="20"/>
              <w:szCs w:val="20"/>
            </w:rPr>
            <w:t>Kies een datum.</w:t>
          </w:r>
        </w:sdtContent>
      </w:sdt>
    </w:p>
    <w:p w14:paraId="35B5F030" w14:textId="77777777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</w:p>
    <w:p w14:paraId="75AC8B42" w14:textId="73D54961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Handtekening</w:t>
      </w:r>
    </w:p>
    <w:p w14:paraId="797C43D3" w14:textId="77777777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</w:p>
    <w:p w14:paraId="33244F3E" w14:textId="77777777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</w:p>
    <w:p w14:paraId="215E8774" w14:textId="77777777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</w:p>
    <w:p w14:paraId="6E80515F" w14:textId="3796DF5F" w:rsidR="00C14E34" w:rsidRPr="00D8404A" w:rsidRDefault="00C14E34" w:rsidP="00D8404A">
      <w:pPr>
        <w:pStyle w:val="NinT3"/>
        <w:spacing w:after="0" w:line="240" w:lineRule="auto"/>
      </w:pPr>
      <w:r>
        <w:t xml:space="preserve">Bijlage door </w:t>
      </w:r>
      <w:r w:rsidR="00F33C06">
        <w:t>jou</w:t>
      </w:r>
      <w:r>
        <w:t xml:space="preserve"> toe te voegen</w:t>
      </w:r>
    </w:p>
    <w:p w14:paraId="195ED4ED" w14:textId="4308E04B" w:rsidR="00266F0D" w:rsidRDefault="00266F0D" w:rsidP="00266F0D">
      <w:pPr>
        <w:pStyle w:val="Default"/>
        <w:rPr>
          <w:sz w:val="20"/>
          <w:szCs w:val="20"/>
        </w:rPr>
      </w:pPr>
    </w:p>
    <w:p w14:paraId="2C29251B" w14:textId="079A285E" w:rsidR="00D30DC2" w:rsidRDefault="00D8404A" w:rsidP="00F32554">
      <w:pPr>
        <w:pStyle w:val="Default"/>
        <w:numPr>
          <w:ilvl w:val="0"/>
          <w:numId w:val="7"/>
        </w:numPr>
        <w:ind w:left="426" w:hanging="426"/>
        <w:rPr>
          <w:noProof/>
        </w:rPr>
      </w:pPr>
      <w:r>
        <w:rPr>
          <w:sz w:val="20"/>
          <w:szCs w:val="20"/>
        </w:rPr>
        <w:t xml:space="preserve">Ondertekende versie van </w:t>
      </w:r>
      <w:r w:rsidRPr="007B237D">
        <w:rPr>
          <w:sz w:val="20"/>
          <w:szCs w:val="20"/>
        </w:rPr>
        <w:t>de richtlijnen</w:t>
      </w:r>
      <w:r w:rsidR="007B237D" w:rsidRPr="007B237D">
        <w:t xml:space="preserve">, </w:t>
      </w:r>
      <w:r w:rsidR="007B237D" w:rsidRPr="007B237D">
        <w:rPr>
          <w:sz w:val="20"/>
          <w:szCs w:val="20"/>
        </w:rPr>
        <w:t>die je terugvindt onder www.ninove.be/geschenkbon-algemene-richtlijnen</w:t>
      </w:r>
    </w:p>
    <w:p w14:paraId="56B6626C" w14:textId="77777777" w:rsidR="00D30DC2" w:rsidRDefault="00D30DC2" w:rsidP="00D30DC2">
      <w:pPr>
        <w:pStyle w:val="NinBodytekst"/>
        <w:rPr>
          <w:noProof/>
        </w:rPr>
      </w:pPr>
    </w:p>
    <w:sectPr w:rsidR="00D30DC2" w:rsidSect="00262F5C">
      <w:footerReference w:type="default" r:id="rId9"/>
      <w:headerReference w:type="first" r:id="rId10"/>
      <w:footerReference w:type="first" r:id="rId11"/>
      <w:pgSz w:w="11906" w:h="16838"/>
      <w:pgMar w:top="1403" w:right="992" w:bottom="1400" w:left="1559" w:header="47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81EB" w14:textId="77777777" w:rsidR="00700155" w:rsidRDefault="00700155" w:rsidP="0086152E">
      <w:r>
        <w:separator/>
      </w:r>
    </w:p>
  </w:endnote>
  <w:endnote w:type="continuationSeparator" w:id="0">
    <w:p w14:paraId="4D2C296F" w14:textId="77777777" w:rsidR="00700155" w:rsidRDefault="00700155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D302" w14:textId="77777777" w:rsidR="00683AFE" w:rsidRDefault="004878FE" w:rsidP="0086152E">
    <w:pPr>
      <w:pStyle w:val="NinDienstContactFooter"/>
      <w:rPr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3583C" wp14:editId="6BECDA4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180" cy="593725"/>
              <wp:effectExtent l="0" t="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BD3FC2" w14:textId="77777777" w:rsidR="00683AFE" w:rsidRPr="00F6248B" w:rsidRDefault="00683AFE" w:rsidP="0086152E">
                          <w:pPr>
                            <w:pStyle w:val="Voettekst"/>
                          </w:pPr>
                          <w:r w:rsidRPr="00F6248B">
                            <w:fldChar w:fldCharType="begin"/>
                          </w:r>
                          <w:r w:rsidRPr="00F6248B">
                            <w:instrText xml:space="preserve"> PAGE  \* Arabic  \* MERGEFORMAT </w:instrText>
                          </w:r>
                          <w:r w:rsidRPr="00F6248B">
                            <w:fldChar w:fldCharType="separate"/>
                          </w:r>
                          <w:r>
                            <w:t>2</w:t>
                          </w:r>
                          <w:r w:rsidRPr="00F6248B">
                            <w:fldChar w:fldCharType="end"/>
                          </w:r>
                          <w:r w:rsidRPr="00F6248B">
                            <w:t>/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630000" bIns="331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3583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62.2pt;margin-top:0;width:113.4pt;height:4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" filled="f" stroked="f" strokeweight=".5pt">
              <v:textbox inset="0,0,17.5mm,9.2mm">
                <w:txbxContent>
                  <w:p w14:paraId="4BBD3FC2" w14:textId="77777777" w:rsidR="00683AFE" w:rsidRPr="00F6248B" w:rsidRDefault="00683AFE" w:rsidP="0086152E">
                    <w:pPr>
                      <w:pStyle w:val="Voettekst"/>
                    </w:pPr>
                    <w:r w:rsidRPr="00F6248B">
                      <w:fldChar w:fldCharType="begin"/>
                    </w:r>
                    <w:r w:rsidRPr="00F6248B">
                      <w:instrText xml:space="preserve"> PAGE  \* Arabic  \* MERGEFORMAT </w:instrText>
                    </w:r>
                    <w:r w:rsidRPr="00F6248B">
                      <w:fldChar w:fldCharType="separate"/>
                    </w:r>
                    <w:r>
                      <w:t>2</w:t>
                    </w:r>
                    <w:r w:rsidRPr="00F6248B">
                      <w:fldChar w:fldCharType="end"/>
                    </w:r>
                    <w:r w:rsidRPr="00F6248B">
                      <w:t>/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683AFE">
      <w:rPr>
        <w:lang w:val="nl-BE"/>
      </w:rPr>
      <w:t>We verwerken je gegevens conform de privacywetgeving en nemen daarbij je rechten strikt in acht.</w:t>
    </w:r>
  </w:p>
  <w:p w14:paraId="7B2CB117" w14:textId="77777777" w:rsidR="001C449C" w:rsidRPr="00683AFE" w:rsidRDefault="00683AFE" w:rsidP="0086152E">
    <w:pPr>
      <w:pStyle w:val="NinDienstContactFooter"/>
      <w:rPr>
        <w:lang w:val="nl-BE"/>
      </w:rPr>
    </w:pPr>
    <w:r>
      <w:rPr>
        <w:lang w:val="nl-BE"/>
      </w:rPr>
      <w:t>Voor meer informatie, zie ninove.be/privacyverklaring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7C83" w14:textId="77777777" w:rsidR="0099433E" w:rsidRDefault="004878FE" w:rsidP="0086152E">
    <w:pPr>
      <w:pStyle w:val="NinDienstContactFooter"/>
      <w:rPr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21EA8" wp14:editId="3F4EBE0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180" cy="593725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83306E" w14:textId="77777777" w:rsidR="00F6248B" w:rsidRPr="00F6248B" w:rsidRDefault="00F6248B" w:rsidP="0086152E">
                          <w:pPr>
                            <w:pStyle w:val="Voettekst"/>
                          </w:pPr>
                          <w:r w:rsidRPr="00F6248B">
                            <w:fldChar w:fldCharType="begin"/>
                          </w:r>
                          <w:r w:rsidRPr="00F6248B">
                            <w:instrText xml:space="preserve"> PAGE  \* Arabic  \* MERGEFORMAT </w:instrText>
                          </w:r>
                          <w:r w:rsidRPr="00F6248B">
                            <w:fldChar w:fldCharType="separate"/>
                          </w:r>
                          <w:r>
                            <w:t>2</w:t>
                          </w:r>
                          <w:r w:rsidRPr="00F6248B">
                            <w:fldChar w:fldCharType="end"/>
                          </w:r>
                          <w:r w:rsidRPr="00F6248B">
                            <w:t>/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630000" bIns="331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21EA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62.2pt;margin-top:0;width:113.4pt;height:46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" filled="f" stroked="f" strokeweight=".5pt">
              <v:textbox inset="0,0,17.5mm,9.2mm">
                <w:txbxContent>
                  <w:p w14:paraId="6483306E" w14:textId="77777777" w:rsidR="00F6248B" w:rsidRPr="00F6248B" w:rsidRDefault="00F6248B" w:rsidP="0086152E">
                    <w:pPr>
                      <w:pStyle w:val="Voettekst"/>
                    </w:pPr>
                    <w:r w:rsidRPr="00F6248B">
                      <w:fldChar w:fldCharType="begin"/>
                    </w:r>
                    <w:r w:rsidRPr="00F6248B">
                      <w:instrText xml:space="preserve"> PAGE  \* Arabic  \* MERGEFORMAT </w:instrText>
                    </w:r>
                    <w:r w:rsidRPr="00F6248B">
                      <w:fldChar w:fldCharType="separate"/>
                    </w:r>
                    <w:r>
                      <w:t>2</w:t>
                    </w:r>
                    <w:r w:rsidRPr="00F6248B">
                      <w:fldChar w:fldCharType="end"/>
                    </w:r>
                    <w:r w:rsidRPr="00F6248B">
                      <w:t>/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F6248B">
      <w:rPr>
        <w:lang w:val="nl-BE"/>
      </w:rPr>
      <w:t>We verwerken je gegevens conform de privacywetgeving en nemen daarbij je rechten strikt in acht.</w:t>
    </w:r>
  </w:p>
  <w:p w14:paraId="536E7A17" w14:textId="77777777" w:rsidR="00F6248B" w:rsidRPr="0099433E" w:rsidRDefault="00F6248B" w:rsidP="0086152E">
    <w:pPr>
      <w:pStyle w:val="NinDienstContactFooter"/>
      <w:rPr>
        <w:lang w:val="nl-BE"/>
      </w:rPr>
    </w:pPr>
    <w:r>
      <w:rPr>
        <w:lang w:val="nl-BE"/>
      </w:rPr>
      <w:t>Voor meer informatie, zie ninove.be/privacyverklaring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AF6B" w14:textId="77777777" w:rsidR="00700155" w:rsidRDefault="00700155" w:rsidP="0049605F">
      <w:pPr>
        <w:spacing w:before="234" w:after="117"/>
      </w:pPr>
      <w:r w:rsidRPr="0049605F">
        <w:separator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6580F3" wp14:editId="6110D0DA">
                <wp:simplePos x="0" y="0"/>
                <wp:positionH relativeFrom="page">
                  <wp:posOffset>984250</wp:posOffset>
                </wp:positionH>
                <wp:positionV relativeFrom="page">
                  <wp:posOffset>9055734</wp:posOffset>
                </wp:positionV>
                <wp:extent cx="593725" cy="0"/>
                <wp:effectExtent l="0" t="0" r="0" b="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BA534" id="Rechte verbindingslijn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7.5pt,713.05pt" to="124.25pt,7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" strokecolor="black [3213]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</w:footnote>
  <w:footnote w:type="continuationSeparator" w:id="0">
    <w:p w14:paraId="0FECFFD8" w14:textId="77777777" w:rsidR="00700155" w:rsidRDefault="00700155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D26C" w14:textId="77777777" w:rsidR="006F0784" w:rsidRDefault="006F0784" w:rsidP="0086152E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E9F85" wp14:editId="2CBAA754">
          <wp:simplePos x="0" y="0"/>
          <wp:positionH relativeFrom="page">
            <wp:posOffset>297180</wp:posOffset>
          </wp:positionH>
          <wp:positionV relativeFrom="page">
            <wp:posOffset>297180</wp:posOffset>
          </wp:positionV>
          <wp:extent cx="1931760" cy="891000"/>
          <wp:effectExtent l="0" t="0" r="0" b="4445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760" cy="89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61D4"/>
    <w:multiLevelType w:val="hybridMultilevel"/>
    <w:tmpl w:val="C9C2AC5A"/>
    <w:lvl w:ilvl="0" w:tplc="A9E43C6C">
      <w:start w:val="1"/>
      <w:numFmt w:val="bullet"/>
      <w:pStyle w:val="Ninops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AD1"/>
    <w:multiLevelType w:val="hybridMultilevel"/>
    <w:tmpl w:val="D29A13F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2978"/>
    <w:multiLevelType w:val="hybridMultilevel"/>
    <w:tmpl w:val="4A0E8F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66A2"/>
    <w:multiLevelType w:val="hybridMultilevel"/>
    <w:tmpl w:val="4C64FAF6"/>
    <w:lvl w:ilvl="0" w:tplc="77149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1348"/>
    <w:multiLevelType w:val="hybridMultilevel"/>
    <w:tmpl w:val="F80A4F10"/>
    <w:lvl w:ilvl="0" w:tplc="792E678A">
      <w:start w:val="1"/>
      <w:numFmt w:val="decimal"/>
      <w:pStyle w:val="Ninnummering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000000" w:themeColor="accent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E3AC8"/>
    <w:multiLevelType w:val="hybridMultilevel"/>
    <w:tmpl w:val="93B29C0C"/>
    <w:lvl w:ilvl="0" w:tplc="D478BFCE">
      <w:start w:val="1"/>
      <w:numFmt w:val="bullet"/>
      <w:pStyle w:val="Ninopsom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5407"/>
    <w:multiLevelType w:val="hybridMultilevel"/>
    <w:tmpl w:val="C0FC2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95A24"/>
    <w:multiLevelType w:val="hybridMultilevel"/>
    <w:tmpl w:val="A2A4D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23940">
    <w:abstractNumId w:val="4"/>
  </w:num>
  <w:num w:numId="2" w16cid:durableId="627318163">
    <w:abstractNumId w:val="7"/>
  </w:num>
  <w:num w:numId="3" w16cid:durableId="1338117082">
    <w:abstractNumId w:val="8"/>
  </w:num>
  <w:num w:numId="4" w16cid:durableId="751896676">
    <w:abstractNumId w:val="0"/>
  </w:num>
  <w:num w:numId="5" w16cid:durableId="1888756489">
    <w:abstractNumId w:val="6"/>
  </w:num>
  <w:num w:numId="6" w16cid:durableId="598414301">
    <w:abstractNumId w:val="5"/>
  </w:num>
  <w:num w:numId="7" w16cid:durableId="861166524">
    <w:abstractNumId w:val="1"/>
  </w:num>
  <w:num w:numId="8" w16cid:durableId="236062004">
    <w:abstractNumId w:val="3"/>
  </w:num>
  <w:num w:numId="9" w16cid:durableId="1419445592">
    <w:abstractNumId w:val="2"/>
  </w:num>
  <w:num w:numId="10" w16cid:durableId="185214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38"/>
    <w:rsid w:val="00010046"/>
    <w:rsid w:val="000156F1"/>
    <w:rsid w:val="00025844"/>
    <w:rsid w:val="00052858"/>
    <w:rsid w:val="00063942"/>
    <w:rsid w:val="000C7EAE"/>
    <w:rsid w:val="000E14F6"/>
    <w:rsid w:val="000E5553"/>
    <w:rsid w:val="000F3C51"/>
    <w:rsid w:val="00104678"/>
    <w:rsid w:val="00142F21"/>
    <w:rsid w:val="00150200"/>
    <w:rsid w:val="00171589"/>
    <w:rsid w:val="001C449C"/>
    <w:rsid w:val="001E0F82"/>
    <w:rsid w:val="00244A1B"/>
    <w:rsid w:val="00262F5C"/>
    <w:rsid w:val="00266BEF"/>
    <w:rsid w:val="00266F0D"/>
    <w:rsid w:val="002804E3"/>
    <w:rsid w:val="00284713"/>
    <w:rsid w:val="002B09C2"/>
    <w:rsid w:val="00335C89"/>
    <w:rsid w:val="00346F9E"/>
    <w:rsid w:val="0038384D"/>
    <w:rsid w:val="003B7439"/>
    <w:rsid w:val="003B78DF"/>
    <w:rsid w:val="003F3A9E"/>
    <w:rsid w:val="004703D2"/>
    <w:rsid w:val="00484958"/>
    <w:rsid w:val="004878FE"/>
    <w:rsid w:val="00492CEF"/>
    <w:rsid w:val="0049605F"/>
    <w:rsid w:val="004B3D27"/>
    <w:rsid w:val="004B61A9"/>
    <w:rsid w:val="004B6455"/>
    <w:rsid w:val="004C74AA"/>
    <w:rsid w:val="004E5ACD"/>
    <w:rsid w:val="00513101"/>
    <w:rsid w:val="00535C53"/>
    <w:rsid w:val="00555E53"/>
    <w:rsid w:val="00570766"/>
    <w:rsid w:val="00577DF3"/>
    <w:rsid w:val="00585959"/>
    <w:rsid w:val="0058619E"/>
    <w:rsid w:val="005A0D42"/>
    <w:rsid w:val="005D05BB"/>
    <w:rsid w:val="005D4773"/>
    <w:rsid w:val="005D6C57"/>
    <w:rsid w:val="005F0F16"/>
    <w:rsid w:val="00610716"/>
    <w:rsid w:val="006412F0"/>
    <w:rsid w:val="0065361F"/>
    <w:rsid w:val="00683AFE"/>
    <w:rsid w:val="00686A2A"/>
    <w:rsid w:val="00687DC9"/>
    <w:rsid w:val="00694FB2"/>
    <w:rsid w:val="006A46F6"/>
    <w:rsid w:val="006B22A2"/>
    <w:rsid w:val="006B22D8"/>
    <w:rsid w:val="006B34B2"/>
    <w:rsid w:val="006B672B"/>
    <w:rsid w:val="006B6907"/>
    <w:rsid w:val="006C2D26"/>
    <w:rsid w:val="006F0784"/>
    <w:rsid w:val="00700155"/>
    <w:rsid w:val="00740648"/>
    <w:rsid w:val="00746A6A"/>
    <w:rsid w:val="00762C00"/>
    <w:rsid w:val="0076343F"/>
    <w:rsid w:val="00770FF4"/>
    <w:rsid w:val="00775771"/>
    <w:rsid w:val="007941B5"/>
    <w:rsid w:val="007B237D"/>
    <w:rsid w:val="007B420D"/>
    <w:rsid w:val="007E4AB8"/>
    <w:rsid w:val="007F30CF"/>
    <w:rsid w:val="00804680"/>
    <w:rsid w:val="00817B04"/>
    <w:rsid w:val="0086152E"/>
    <w:rsid w:val="00887588"/>
    <w:rsid w:val="0089489C"/>
    <w:rsid w:val="008F2155"/>
    <w:rsid w:val="009115BC"/>
    <w:rsid w:val="00913527"/>
    <w:rsid w:val="00931EA0"/>
    <w:rsid w:val="00966AEB"/>
    <w:rsid w:val="009703FB"/>
    <w:rsid w:val="00990FAE"/>
    <w:rsid w:val="0099433E"/>
    <w:rsid w:val="009B4412"/>
    <w:rsid w:val="009D146B"/>
    <w:rsid w:val="00A065B7"/>
    <w:rsid w:val="00A179E7"/>
    <w:rsid w:val="00A27CE9"/>
    <w:rsid w:val="00A60448"/>
    <w:rsid w:val="00A62271"/>
    <w:rsid w:val="00A65D93"/>
    <w:rsid w:val="00A67743"/>
    <w:rsid w:val="00A76A49"/>
    <w:rsid w:val="00A7791A"/>
    <w:rsid w:val="00A801D5"/>
    <w:rsid w:val="00A87C88"/>
    <w:rsid w:val="00AA7A7D"/>
    <w:rsid w:val="00AB2E6A"/>
    <w:rsid w:val="00AB31FE"/>
    <w:rsid w:val="00AC1239"/>
    <w:rsid w:val="00AC6083"/>
    <w:rsid w:val="00AD48A3"/>
    <w:rsid w:val="00AD66D7"/>
    <w:rsid w:val="00AD678B"/>
    <w:rsid w:val="00B15481"/>
    <w:rsid w:val="00B250F5"/>
    <w:rsid w:val="00B2524B"/>
    <w:rsid w:val="00B27025"/>
    <w:rsid w:val="00B356DC"/>
    <w:rsid w:val="00B5266C"/>
    <w:rsid w:val="00B821B9"/>
    <w:rsid w:val="00B844FD"/>
    <w:rsid w:val="00B8712E"/>
    <w:rsid w:val="00B87F0D"/>
    <w:rsid w:val="00BA2A8F"/>
    <w:rsid w:val="00BA4D72"/>
    <w:rsid w:val="00BD3E6F"/>
    <w:rsid w:val="00BF53AC"/>
    <w:rsid w:val="00C14D14"/>
    <w:rsid w:val="00C14E34"/>
    <w:rsid w:val="00C15EC2"/>
    <w:rsid w:val="00C30336"/>
    <w:rsid w:val="00C53B03"/>
    <w:rsid w:val="00C56181"/>
    <w:rsid w:val="00C5637B"/>
    <w:rsid w:val="00C83425"/>
    <w:rsid w:val="00C85F65"/>
    <w:rsid w:val="00CD17B3"/>
    <w:rsid w:val="00D06176"/>
    <w:rsid w:val="00D21F38"/>
    <w:rsid w:val="00D30DC2"/>
    <w:rsid w:val="00D4120B"/>
    <w:rsid w:val="00D55BC4"/>
    <w:rsid w:val="00D62759"/>
    <w:rsid w:val="00D8404A"/>
    <w:rsid w:val="00DB3474"/>
    <w:rsid w:val="00DB73C9"/>
    <w:rsid w:val="00DC2F60"/>
    <w:rsid w:val="00DC4140"/>
    <w:rsid w:val="00E12202"/>
    <w:rsid w:val="00E334B6"/>
    <w:rsid w:val="00E40D81"/>
    <w:rsid w:val="00E5767C"/>
    <w:rsid w:val="00E75202"/>
    <w:rsid w:val="00E758F6"/>
    <w:rsid w:val="00E759E5"/>
    <w:rsid w:val="00E822A8"/>
    <w:rsid w:val="00E85FE1"/>
    <w:rsid w:val="00E945EA"/>
    <w:rsid w:val="00E95BC7"/>
    <w:rsid w:val="00EA4958"/>
    <w:rsid w:val="00EB48C8"/>
    <w:rsid w:val="00EC127C"/>
    <w:rsid w:val="00EC2A78"/>
    <w:rsid w:val="00EE0994"/>
    <w:rsid w:val="00EF168B"/>
    <w:rsid w:val="00F267E2"/>
    <w:rsid w:val="00F33C06"/>
    <w:rsid w:val="00F4587A"/>
    <w:rsid w:val="00F6248B"/>
    <w:rsid w:val="00F90F34"/>
    <w:rsid w:val="00FB183E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A32E0"/>
  <w15:docId w15:val="{6B207A81-F39D-4662-BEF9-7E26EFA8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8FE"/>
    <w:pPr>
      <w:spacing w:after="0" w:line="293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NinT1"/>
    <w:next w:val="Standaard"/>
    <w:link w:val="Kop1Char"/>
    <w:rsid w:val="00931EA0"/>
    <w:pPr>
      <w:outlineLvl w:val="0"/>
    </w:pPr>
  </w:style>
  <w:style w:type="paragraph" w:styleId="Kop2">
    <w:name w:val="heading 2"/>
    <w:basedOn w:val="NinT2"/>
    <w:next w:val="Standaard"/>
    <w:link w:val="Kop2Char"/>
    <w:uiPriority w:val="9"/>
    <w:unhideWhenUsed/>
    <w:rsid w:val="00931EA0"/>
    <w:pPr>
      <w:tabs>
        <w:tab w:val="left" w:pos="3180"/>
      </w:tabs>
      <w:outlineLvl w:val="1"/>
    </w:pPr>
  </w:style>
  <w:style w:type="paragraph" w:styleId="Kop3">
    <w:name w:val="heading 3"/>
    <w:basedOn w:val="NinT3"/>
    <w:next w:val="Standaard"/>
    <w:link w:val="Kop3Char"/>
    <w:rsid w:val="00E95BC7"/>
    <w:pPr>
      <w:outlineLvl w:val="2"/>
    </w:pPr>
  </w:style>
  <w:style w:type="paragraph" w:styleId="Kop4">
    <w:name w:val="heading 4"/>
    <w:basedOn w:val="NinT4"/>
    <w:next w:val="Standaard"/>
    <w:link w:val="Kop4Char"/>
    <w:uiPriority w:val="9"/>
    <w:unhideWhenUsed/>
    <w:rsid w:val="00CD17B3"/>
    <w:pPr>
      <w:outlineLvl w:val="3"/>
    </w:p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878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background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931EA0"/>
    <w:rPr>
      <w:rFonts w:ascii="Arial" w:hAnsi="Arial" w:cs="Times New Roman"/>
      <w:b/>
      <w:bCs/>
      <w:sz w:val="48"/>
      <w:szCs w:val="48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31EA0"/>
    <w:rPr>
      <w:rFonts w:ascii="Arial" w:hAnsi="Arial" w:cs="Times New Roman"/>
      <w:sz w:val="36"/>
      <w:szCs w:val="3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E95BC7"/>
    <w:rPr>
      <w:rFonts w:ascii="Arial" w:hAnsi="Arial" w:cs="Times New Roman"/>
      <w:b/>
      <w:bCs/>
      <w:noProof/>
      <w:sz w:val="28"/>
      <w:szCs w:val="24"/>
      <w:lang w:val="nl-NL" w:eastAsia="nl-BE"/>
    </w:rPr>
  </w:style>
  <w:style w:type="paragraph" w:styleId="Geenafstand">
    <w:name w:val="No Spacing"/>
    <w:uiPriority w:val="1"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F07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0784"/>
    <w:rPr>
      <w:rFonts w:ascii="Arial" w:hAnsi="Arial" w:cs="Times New Roman"/>
      <w:sz w:val="18"/>
      <w:szCs w:val="20"/>
      <w:lang w:val="nl-NL" w:eastAsia="nl-BE"/>
    </w:rPr>
  </w:style>
  <w:style w:type="character" w:styleId="Hyperlink">
    <w:name w:val="Hyperlink"/>
    <w:uiPriority w:val="99"/>
    <w:unhideWhenUsed/>
    <w:rsid w:val="00010046"/>
    <w:rPr>
      <w:color w:val="000000" w:themeColor="hyperlink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433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B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DienstContactFooter">
    <w:name w:val="Nin_Dienst_Contact_Footer"/>
    <w:basedOn w:val="Standaard"/>
    <w:qFormat/>
    <w:rsid w:val="00DB3474"/>
    <w:rPr>
      <w:color w:val="6E6E6E"/>
      <w:sz w:val="16"/>
      <w:szCs w:val="16"/>
    </w:rPr>
  </w:style>
  <w:style w:type="paragraph" w:customStyle="1" w:styleId="Ninopsom1">
    <w:name w:val="Nin_opsom1"/>
    <w:basedOn w:val="NinBodytekst"/>
    <w:qFormat/>
    <w:rsid w:val="005D4773"/>
    <w:pPr>
      <w:numPr>
        <w:numId w:val="4"/>
      </w:numPr>
      <w:ind w:left="312" w:hanging="312"/>
    </w:pPr>
    <w:rPr>
      <w:noProof/>
    </w:rPr>
  </w:style>
  <w:style w:type="paragraph" w:customStyle="1" w:styleId="NinBodytekst">
    <w:name w:val="Nin_Bodytekst"/>
    <w:basedOn w:val="Standaard"/>
    <w:qFormat/>
    <w:rsid w:val="005D4773"/>
  </w:style>
  <w:style w:type="character" w:styleId="Tekstvantijdelijkeaanduiding">
    <w:name w:val="Placeholder Text"/>
    <w:basedOn w:val="Standaardalinea-lettertype"/>
    <w:uiPriority w:val="99"/>
    <w:semiHidden/>
    <w:rsid w:val="00687DC9"/>
    <w:rPr>
      <w:color w:val="808080"/>
    </w:rPr>
  </w:style>
  <w:style w:type="paragraph" w:customStyle="1" w:styleId="NinT4">
    <w:name w:val="Nin_T4"/>
    <w:basedOn w:val="NinBodytekst"/>
    <w:qFormat/>
    <w:rsid w:val="00E12202"/>
    <w:pPr>
      <w:spacing w:after="20" w:line="269" w:lineRule="auto"/>
    </w:pPr>
    <w:rPr>
      <w:b/>
      <w:bCs/>
      <w:caps/>
      <w:noProof/>
      <w:spacing w:val="5"/>
    </w:rPr>
  </w:style>
  <w:style w:type="character" w:customStyle="1" w:styleId="Kop4Char">
    <w:name w:val="Kop 4 Char"/>
    <w:basedOn w:val="Standaardalinea-lettertype"/>
    <w:link w:val="Kop4"/>
    <w:uiPriority w:val="9"/>
    <w:rsid w:val="00CD17B3"/>
    <w:rPr>
      <w:rFonts w:ascii="Arial" w:hAnsi="Arial" w:cs="Times New Roman"/>
      <w:b/>
      <w:bCs/>
      <w:caps/>
      <w:noProof/>
      <w:spacing w:val="5"/>
      <w:sz w:val="20"/>
      <w:szCs w:val="20"/>
      <w:lang w:val="nl-NL" w:eastAsia="nl-BE"/>
    </w:rPr>
  </w:style>
  <w:style w:type="paragraph" w:customStyle="1" w:styleId="NinT3">
    <w:name w:val="Nin_T3"/>
    <w:basedOn w:val="NinBodytekst"/>
    <w:qFormat/>
    <w:rsid w:val="00E95BC7"/>
    <w:pPr>
      <w:spacing w:after="120" w:line="259" w:lineRule="auto"/>
    </w:pPr>
    <w:rPr>
      <w:b/>
      <w:bCs/>
      <w:noProof/>
      <w:sz w:val="28"/>
      <w:szCs w:val="24"/>
    </w:rPr>
  </w:style>
  <w:style w:type="paragraph" w:customStyle="1" w:styleId="NinT2">
    <w:name w:val="Nin_T2"/>
    <w:basedOn w:val="NinBodytekst"/>
    <w:qFormat/>
    <w:rsid w:val="00931EA0"/>
    <w:pPr>
      <w:spacing w:after="60" w:line="240" w:lineRule="auto"/>
    </w:pPr>
    <w:rPr>
      <w:sz w:val="36"/>
      <w:szCs w:val="36"/>
    </w:rPr>
  </w:style>
  <w:style w:type="paragraph" w:customStyle="1" w:styleId="NinT1">
    <w:name w:val="Nin_T1"/>
    <w:basedOn w:val="Standaard"/>
    <w:qFormat/>
    <w:rsid w:val="00931EA0"/>
    <w:pPr>
      <w:spacing w:after="60" w:line="240" w:lineRule="auto"/>
    </w:pPr>
    <w:rPr>
      <w:b/>
      <w:bCs/>
      <w:sz w:val="48"/>
      <w:szCs w:val="48"/>
    </w:rPr>
  </w:style>
  <w:style w:type="paragraph" w:customStyle="1" w:styleId="NinLabel">
    <w:name w:val="Nin_Label"/>
    <w:qFormat/>
    <w:rsid w:val="00E12202"/>
    <w:pPr>
      <w:spacing w:after="0" w:line="240" w:lineRule="auto"/>
    </w:pPr>
    <w:rPr>
      <w:rFonts w:ascii="Arial" w:hAnsi="Arial" w:cs="Times New Roman"/>
      <w:b/>
      <w:bCs/>
      <w:caps/>
      <w:noProof/>
      <w:color w:val="FFFFFF" w:themeColor="background1"/>
      <w:spacing w:val="10"/>
      <w:sz w:val="28"/>
      <w:szCs w:val="20"/>
      <w:lang w:eastAsia="nl-BE"/>
    </w:rPr>
  </w:style>
  <w:style w:type="paragraph" w:customStyle="1" w:styleId="Ninregellabel">
    <w:name w:val="Nin_regel_label"/>
    <w:basedOn w:val="Standaard"/>
    <w:qFormat/>
    <w:rsid w:val="00762C00"/>
    <w:pPr>
      <w:spacing w:after="234"/>
    </w:pPr>
  </w:style>
  <w:style w:type="paragraph" w:customStyle="1" w:styleId="Ninopsom2">
    <w:name w:val="Nin_opsom2"/>
    <w:basedOn w:val="NinBodytekst"/>
    <w:qFormat/>
    <w:rsid w:val="005D4773"/>
    <w:pPr>
      <w:numPr>
        <w:numId w:val="5"/>
      </w:numPr>
      <w:ind w:left="783" w:hanging="312"/>
    </w:pPr>
  </w:style>
  <w:style w:type="paragraph" w:customStyle="1" w:styleId="Ninnummering">
    <w:name w:val="Nin_nummering"/>
    <w:basedOn w:val="NinBodytekst"/>
    <w:qFormat/>
    <w:rsid w:val="00887588"/>
    <w:pPr>
      <w:numPr>
        <w:numId w:val="6"/>
      </w:numPr>
      <w:ind w:left="312" w:hanging="312"/>
    </w:pPr>
    <w:rPr>
      <w:noProof/>
    </w:rPr>
  </w:style>
  <w:style w:type="paragraph" w:customStyle="1" w:styleId="NinContactformulier">
    <w:name w:val="Nin_Contactformulier"/>
    <w:basedOn w:val="NinBodytekst"/>
    <w:qFormat/>
    <w:rsid w:val="00535C53"/>
    <w:pPr>
      <w:tabs>
        <w:tab w:val="left" w:pos="1715"/>
        <w:tab w:val="left" w:pos="3425"/>
        <w:tab w:val="right" w:leader="underscore" w:pos="9356"/>
      </w:tabs>
      <w:spacing w:after="40"/>
    </w:pPr>
    <w:rPr>
      <w:noProof/>
    </w:rPr>
  </w:style>
  <w:style w:type="paragraph" w:customStyle="1" w:styleId="NinBodytekst-insprong">
    <w:name w:val="Nin_Bodytekst-insprong"/>
    <w:basedOn w:val="NinBodytekst"/>
    <w:qFormat/>
    <w:rsid w:val="00E759E5"/>
    <w:pPr>
      <w:tabs>
        <w:tab w:val="left" w:pos="312"/>
      </w:tabs>
      <w:ind w:left="312" w:hanging="312"/>
    </w:pPr>
    <w:rPr>
      <w:noProof/>
    </w:rPr>
  </w:style>
  <w:style w:type="paragraph" w:customStyle="1" w:styleId="NinInvullijn">
    <w:name w:val="Nin_Invullijn"/>
    <w:basedOn w:val="NinBodytekst"/>
    <w:qFormat/>
    <w:rsid w:val="006B22D8"/>
    <w:pPr>
      <w:tabs>
        <w:tab w:val="right" w:leader="underscore" w:pos="9356"/>
      </w:tabs>
      <w:spacing w:before="200" w:after="80"/>
    </w:pPr>
    <w:rPr>
      <w:noProof/>
    </w:rPr>
  </w:style>
  <w:style w:type="character" w:customStyle="1" w:styleId="Nininvullijnkort">
    <w:name w:val="Nin_invullijn_kort"/>
    <w:basedOn w:val="Standaardalinea-lettertype"/>
    <w:uiPriority w:val="1"/>
    <w:qFormat/>
    <w:rsid w:val="00DB3474"/>
    <w:rPr>
      <w:noProof/>
      <w:color w:val="AAAAAA"/>
      <w:spacing w:val="-10"/>
      <w:sz w:val="14"/>
      <w:szCs w:val="14"/>
    </w:rPr>
  </w:style>
  <w:style w:type="paragraph" w:customStyle="1" w:styleId="NinKaderstuk">
    <w:name w:val="Nin_Kaderstuk"/>
    <w:basedOn w:val="NinBodytekst"/>
    <w:qFormat/>
    <w:rsid w:val="005D6C57"/>
    <w:pPr>
      <w:pBdr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Bdr>
      <w:ind w:left="234" w:right="234"/>
    </w:pPr>
    <w:rPr>
      <w:noProof/>
    </w:rPr>
  </w:style>
  <w:style w:type="table" w:customStyle="1" w:styleId="Ninovehorizontaal">
    <w:name w:val="Ninove_horizontaal"/>
    <w:basedOn w:val="Standaardtabel"/>
    <w:uiPriority w:val="99"/>
    <w:rsid w:val="00A27CE9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142" w:type="dxa"/>
        <w:bottom w:w="113" w:type="dxa"/>
        <w:right w:w="142" w:type="dxa"/>
      </w:tblCellMar>
    </w:tblPr>
    <w:tblStylePr w:type="firstRow">
      <w:rPr>
        <w:b/>
      </w:rPr>
    </w:tblStylePr>
  </w:style>
  <w:style w:type="table" w:customStyle="1" w:styleId="Ninverticaal">
    <w:name w:val="Nin_verticaal"/>
    <w:basedOn w:val="Standaardtabel"/>
    <w:uiPriority w:val="99"/>
    <w:rsid w:val="0086152E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142" w:type="dxa"/>
        <w:bottom w:w="113" w:type="dxa"/>
        <w:right w:w="142" w:type="dxa"/>
      </w:tblCellMar>
    </w:tblPr>
    <w:tblStylePr w:type="firstRow">
      <w:tblPr>
        <w:tblCellMar>
          <w:top w:w="142" w:type="dxa"/>
          <w:left w:w="142" w:type="dxa"/>
          <w:bottom w:w="113" w:type="dxa"/>
          <w:right w:w="142" w:type="dxa"/>
        </w:tblCellMar>
      </w:tblPr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</w:tblStylePr>
  </w:style>
  <w:style w:type="table" w:customStyle="1" w:styleId="NinContactFormulier0">
    <w:name w:val="Nin_ContactFormulier"/>
    <w:basedOn w:val="Standaardtabel"/>
    <w:uiPriority w:val="99"/>
    <w:rsid w:val="00966AEB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</w:tblBorders>
      <w:tblCellMar>
        <w:top w:w="232" w:type="dxa"/>
        <w:left w:w="0" w:type="dxa"/>
        <w:bottom w:w="170" w:type="dxa"/>
        <w:right w:w="0" w:type="dxa"/>
      </w:tblCellMar>
    </w:tblPr>
  </w:style>
  <w:style w:type="table" w:customStyle="1" w:styleId="NinOndertekening">
    <w:name w:val="Nin_Ondertekening"/>
    <w:basedOn w:val="Standaardtabel"/>
    <w:uiPriority w:val="99"/>
    <w:rsid w:val="00966AEB"/>
    <w:pPr>
      <w:spacing w:after="0" w:line="240" w:lineRule="auto"/>
    </w:pPr>
    <w:tblPr>
      <w:tblCellMar>
        <w:left w:w="0" w:type="dxa"/>
        <w:bottom w:w="234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22A8"/>
    <w:pPr>
      <w:tabs>
        <w:tab w:val="left" w:pos="312"/>
      </w:tabs>
      <w:spacing w:line="240" w:lineRule="auto"/>
      <w:ind w:left="312" w:hanging="312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22A8"/>
    <w:rPr>
      <w:rFonts w:ascii="Arial" w:hAnsi="Arial" w:cs="Times New Roman"/>
      <w:sz w:val="16"/>
      <w:szCs w:val="20"/>
      <w:lang w:val="nl-NL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605F"/>
    <w:rPr>
      <w:b/>
      <w:vertAlign w:val="superscript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78FE"/>
    <w:rPr>
      <w:rFonts w:asciiTheme="majorHAnsi" w:eastAsiaTheme="majorEastAsia" w:hAnsiTheme="majorHAnsi" w:cstheme="majorBidi"/>
      <w:color w:val="000000" w:themeColor="background2"/>
      <w:sz w:val="20"/>
      <w:szCs w:val="20"/>
      <w:lang w:val="nl-NL" w:eastAsia="nl-BE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56F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e.economie@ninove.b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D729C73DBC4420842098AB46F67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8FB8B4-2371-4D3B-8583-397806871770}"/>
      </w:docPartPr>
      <w:docPartBody>
        <w:p w:rsidR="005B3F4E" w:rsidRDefault="00DD0846" w:rsidP="00DD0846">
          <w:pPr>
            <w:pStyle w:val="43D729C73DBC4420842098AB46F67624"/>
          </w:pPr>
          <w:r w:rsidRPr="00273AB3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ies</w:t>
          </w:r>
          <w:r w:rsidRPr="00273AB3">
            <w:rPr>
              <w:rStyle w:val="Tekstvantijdelijkeaanduiding"/>
            </w:rPr>
            <w:t xml:space="preserve"> 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46"/>
    <w:rsid w:val="005B3F4E"/>
    <w:rsid w:val="007F0295"/>
    <w:rsid w:val="00D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D0846"/>
    <w:rPr>
      <w:color w:val="808080"/>
    </w:rPr>
  </w:style>
  <w:style w:type="paragraph" w:customStyle="1" w:styleId="43D729C73DBC4420842098AB46F67624">
    <w:name w:val="43D729C73DBC4420842098AB46F67624"/>
    <w:rsid w:val="00DD0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tadNinove">
      <a:dk1>
        <a:sysClr val="windowText" lastClr="000000"/>
      </a:dk1>
      <a:lt1>
        <a:sysClr val="window" lastClr="FFFFFF"/>
      </a:lt1>
      <a:dk2>
        <a:srgbClr val="0AB4AA"/>
      </a:dk2>
      <a:lt2>
        <a:srgbClr val="000000"/>
      </a:lt2>
      <a:accent1>
        <a:srgbClr val="0AB4AA"/>
      </a:accent1>
      <a:accent2>
        <a:srgbClr val="000000"/>
      </a:accent2>
      <a:accent3>
        <a:srgbClr val="0AB4AA"/>
      </a:accent3>
      <a:accent4>
        <a:srgbClr val="000000"/>
      </a:accent4>
      <a:accent5>
        <a:srgbClr val="0AB4AA"/>
      </a:accent5>
      <a:accent6>
        <a:srgbClr val="000000"/>
      </a:accent6>
      <a:hlink>
        <a:srgbClr val="000000"/>
      </a:hlink>
      <a:folHlink>
        <a:srgbClr val="000000"/>
      </a:folHlink>
    </a:clrScheme>
    <a:fontScheme name="StadNino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A5F3-795A-4956-A1D8-27281BD9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Lauwaert Annemie</dc:creator>
  <cp:keywords/>
  <dc:description/>
  <cp:lastModifiedBy>Van den Houte Marianne</cp:lastModifiedBy>
  <cp:revision>2</cp:revision>
  <cp:lastPrinted>2023-02-24T08:19:00Z</cp:lastPrinted>
  <dcterms:created xsi:type="dcterms:W3CDTF">2023-10-16T12:43:00Z</dcterms:created>
  <dcterms:modified xsi:type="dcterms:W3CDTF">2023-10-16T12:43:00Z</dcterms:modified>
</cp:coreProperties>
</file>