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bottomFromText="936" w:vertAnchor="page" w:horzAnchor="page" w:tblpY="1"/>
        <w:tblOverlap w:val="never"/>
        <w:tblW w:w="11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183"/>
        <w:gridCol w:w="2341"/>
        <w:gridCol w:w="4836"/>
        <w:gridCol w:w="992"/>
      </w:tblGrid>
      <w:tr w:rsidR="00010046" w14:paraId="42A55230" w14:textId="77777777" w:rsidTr="00FE0179">
        <w:trPr>
          <w:trHeight w:hRule="exact" w:val="935"/>
        </w:trPr>
        <w:tc>
          <w:tcPr>
            <w:tcW w:w="1559" w:type="dxa"/>
          </w:tcPr>
          <w:p w14:paraId="2494CF9C" w14:textId="77777777" w:rsidR="00010046" w:rsidRDefault="00010046" w:rsidP="0086152E">
            <w:pPr>
              <w:pStyle w:val="NinDienstContactFooter"/>
            </w:pPr>
            <w:bookmarkStart w:id="0" w:name="_Hlk105067504"/>
          </w:p>
        </w:tc>
        <w:tc>
          <w:tcPr>
            <w:tcW w:w="2183" w:type="dxa"/>
          </w:tcPr>
          <w:p w14:paraId="7BED5442" w14:textId="77777777" w:rsidR="00010046" w:rsidRDefault="00010046" w:rsidP="0086152E">
            <w:pPr>
              <w:pStyle w:val="NinDienstContactFooter"/>
            </w:pPr>
          </w:p>
        </w:tc>
        <w:tc>
          <w:tcPr>
            <w:tcW w:w="2341" w:type="dxa"/>
          </w:tcPr>
          <w:p w14:paraId="5AC657D8" w14:textId="77777777" w:rsidR="00010046" w:rsidRDefault="00010046" w:rsidP="0086152E">
            <w:pPr>
              <w:pStyle w:val="NinDienstContactFooter"/>
            </w:pPr>
          </w:p>
        </w:tc>
        <w:tc>
          <w:tcPr>
            <w:tcW w:w="4836" w:type="dxa"/>
          </w:tcPr>
          <w:p w14:paraId="0624DAA8" w14:textId="77777777" w:rsidR="00010046" w:rsidRDefault="00010046" w:rsidP="0086152E">
            <w:pPr>
              <w:pStyle w:val="NinDienstContactFooter"/>
            </w:pPr>
          </w:p>
        </w:tc>
        <w:tc>
          <w:tcPr>
            <w:tcW w:w="992" w:type="dxa"/>
          </w:tcPr>
          <w:p w14:paraId="4EE502B2" w14:textId="77777777" w:rsidR="00010046" w:rsidRDefault="00010046" w:rsidP="0086152E">
            <w:pPr>
              <w:pStyle w:val="NinDienstContactFooter"/>
            </w:pPr>
          </w:p>
        </w:tc>
      </w:tr>
      <w:tr w:rsidR="00010046" w14:paraId="4B2E560B" w14:textId="77777777" w:rsidTr="00FE0179">
        <w:trPr>
          <w:trHeight w:hRule="exact" w:val="935"/>
        </w:trPr>
        <w:tc>
          <w:tcPr>
            <w:tcW w:w="1559" w:type="dxa"/>
          </w:tcPr>
          <w:p w14:paraId="5B4EC803" w14:textId="77777777" w:rsidR="00010046" w:rsidRDefault="00010046" w:rsidP="0086152E">
            <w:pPr>
              <w:pStyle w:val="NinDienstContactFooter"/>
            </w:pPr>
          </w:p>
        </w:tc>
        <w:tc>
          <w:tcPr>
            <w:tcW w:w="2183" w:type="dxa"/>
          </w:tcPr>
          <w:p w14:paraId="785C0D5A" w14:textId="77777777" w:rsidR="00010046" w:rsidRDefault="00010046" w:rsidP="0086152E">
            <w:pPr>
              <w:pStyle w:val="NinDienstContactFooter"/>
            </w:pPr>
          </w:p>
        </w:tc>
        <w:tc>
          <w:tcPr>
            <w:tcW w:w="2341" w:type="dxa"/>
          </w:tcPr>
          <w:p w14:paraId="7E7935F8" w14:textId="77777777" w:rsidR="00010046" w:rsidRDefault="00010046" w:rsidP="0086152E">
            <w:pPr>
              <w:pStyle w:val="NinDienstContactFooter"/>
            </w:pPr>
          </w:p>
        </w:tc>
        <w:tc>
          <w:tcPr>
            <w:tcW w:w="4836" w:type="dxa"/>
          </w:tcPr>
          <w:p w14:paraId="0B186A1A" w14:textId="20CEC095" w:rsidR="00010046" w:rsidRPr="00796106" w:rsidRDefault="00326EC2" w:rsidP="0086152E">
            <w:pPr>
              <w:pStyle w:val="NinDienstContactFooter"/>
            </w:pPr>
            <w:r w:rsidRPr="00796106">
              <w:rPr>
                <w:b/>
                <w:bCs/>
              </w:rPr>
              <w:t>Bibliotheek</w:t>
            </w:r>
            <w:r w:rsidR="00A7791A" w:rsidRPr="00796106">
              <w:rPr>
                <w:b/>
                <w:bCs/>
              </w:rPr>
              <w:t>, Centrumlaan 100</w:t>
            </w:r>
            <w:r w:rsidR="00010046" w:rsidRPr="00796106">
              <w:t>, 9400 Ninove</w:t>
            </w:r>
          </w:p>
          <w:p w14:paraId="42AB166D" w14:textId="4D146CF5" w:rsidR="00010046" w:rsidRPr="00796106" w:rsidRDefault="00010046" w:rsidP="0086152E">
            <w:pPr>
              <w:pStyle w:val="NinDienstContactFooter"/>
            </w:pPr>
            <w:r w:rsidRPr="00796106">
              <w:t xml:space="preserve">T 054 </w:t>
            </w:r>
            <w:r w:rsidR="00A7791A" w:rsidRPr="00796106">
              <w:t>054 50 50 50</w:t>
            </w:r>
            <w:r w:rsidRPr="00796106">
              <w:t xml:space="preserve"> – </w:t>
            </w:r>
            <w:r w:rsidR="00326EC2" w:rsidRPr="00796106">
              <w:t>bib</w:t>
            </w:r>
            <w:r w:rsidRPr="00796106">
              <w:t>@ninove.be</w:t>
            </w:r>
          </w:p>
          <w:p w14:paraId="3888292B" w14:textId="071DAFB6" w:rsidR="00010046" w:rsidRPr="00796106" w:rsidRDefault="00010046" w:rsidP="0086152E">
            <w:pPr>
              <w:pStyle w:val="NinDienstContactFooter"/>
            </w:pPr>
          </w:p>
        </w:tc>
        <w:tc>
          <w:tcPr>
            <w:tcW w:w="992" w:type="dxa"/>
          </w:tcPr>
          <w:p w14:paraId="5AA01ABB" w14:textId="77777777" w:rsidR="00010046" w:rsidRDefault="00010046" w:rsidP="0086152E">
            <w:pPr>
              <w:pStyle w:val="NinDienstContactFooter"/>
            </w:pPr>
          </w:p>
        </w:tc>
      </w:tr>
    </w:tbl>
    <w:p w14:paraId="4BA7C33B" w14:textId="77777777" w:rsidR="00CD17B3" w:rsidRPr="00762C00" w:rsidRDefault="004878FE" w:rsidP="0086152E">
      <w:pPr>
        <w:pStyle w:val="Ninregellabel"/>
      </w:pPr>
      <w:r>
        <w:rPr>
          <w:noProof/>
        </w:rPr>
        <mc:AlternateContent>
          <mc:Choice Requires="wps">
            <w:drawing>
              <wp:inline distT="0" distB="0" distL="0" distR="0" wp14:anchorId="53F050E8" wp14:editId="455CABB9">
                <wp:extent cx="2282190" cy="435610"/>
                <wp:effectExtent l="0" t="1270" r="0" b="0"/>
                <wp:docPr id="5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870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39C22" w14:textId="6289CCA9" w:rsidR="00CD17B3" w:rsidRPr="00CD17B3" w:rsidRDefault="00A7791A" w:rsidP="00CD17B3">
                            <w:pPr>
                              <w:pStyle w:val="NinLabel"/>
                            </w:pPr>
                            <w:r>
                              <w:t>Aanvraag</w:t>
                            </w:r>
                          </w:p>
                        </w:txbxContent>
                      </wps:txbx>
                      <wps:bodyPr rot="0" vert="horz" wrap="none" lIns="72000" tIns="43200" rIns="72000" bIns="396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F050E8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width:179.7pt;height:34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" fillcolor="black [3213]" stroked="f" strokeweight=".5pt">
                <v:textbox style="mso-fit-shape-to-text:t" inset="2mm,1.2mm,2mm,1.1mm">
                  <w:txbxContent>
                    <w:p w14:paraId="55C39C22" w14:textId="6289CCA9" w:rsidR="00CD17B3" w:rsidRPr="00CD17B3" w:rsidRDefault="00A7791A" w:rsidP="00CD17B3">
                      <w:pPr>
                        <w:pStyle w:val="NinLabel"/>
                      </w:pPr>
                      <w:r>
                        <w:t>Aanvraag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F98319" w14:textId="0304CBE1" w:rsidR="00C14D14" w:rsidRPr="00CD17B3" w:rsidRDefault="00326EC2" w:rsidP="0086152E">
      <w:pPr>
        <w:pStyle w:val="NinT1"/>
      </w:pPr>
      <w:r>
        <w:t>Onderwijspas</w:t>
      </w:r>
    </w:p>
    <w:p w14:paraId="499BAF74" w14:textId="77777777" w:rsidR="00AD66D7" w:rsidRDefault="00AD66D7" w:rsidP="0086152E">
      <w:pPr>
        <w:pStyle w:val="NinBodytekst"/>
      </w:pPr>
    </w:p>
    <w:p w14:paraId="07B9B684" w14:textId="3859D371" w:rsidR="00326EC2" w:rsidRDefault="004E335A" w:rsidP="0086152E">
      <w:pPr>
        <w:pStyle w:val="NinBodytekst"/>
      </w:pPr>
      <w:r>
        <w:t xml:space="preserve">Om een onderwijspas aan te vragen, </w:t>
      </w:r>
      <w:r>
        <w:t>bezorgt u dit ingevuld en ondertekend formulier</w:t>
      </w:r>
      <w:r>
        <w:t>:</w:t>
      </w:r>
    </w:p>
    <w:p w14:paraId="5B26E4B5" w14:textId="6B73CA44" w:rsidR="004E335A" w:rsidRDefault="00D3368E" w:rsidP="004E335A">
      <w:pPr>
        <w:pStyle w:val="NinBodytekst"/>
        <w:numPr>
          <w:ilvl w:val="0"/>
          <w:numId w:val="13"/>
        </w:numPr>
      </w:pPr>
      <w:r>
        <w:t>s</w:t>
      </w:r>
      <w:r w:rsidR="004E335A">
        <w:t>chriftelijk aan de balie van de bibliotheek</w:t>
      </w:r>
      <w:r w:rsidR="00796106">
        <w:t>, Graanmarkt 12</w:t>
      </w:r>
      <w:r w:rsidR="004E335A">
        <w:t xml:space="preserve"> of</w:t>
      </w:r>
    </w:p>
    <w:p w14:paraId="32AF6810" w14:textId="65DA6EE7" w:rsidR="004E335A" w:rsidRDefault="00D3368E" w:rsidP="004E335A">
      <w:pPr>
        <w:pStyle w:val="NinBodytekst"/>
        <w:numPr>
          <w:ilvl w:val="0"/>
          <w:numId w:val="13"/>
        </w:numPr>
      </w:pPr>
      <w:r>
        <w:t>d</w:t>
      </w:r>
      <w:r w:rsidR="004E335A">
        <w:t xml:space="preserve">igitaal via mail naar </w:t>
      </w:r>
      <w:hyperlink r:id="rId8" w:history="1">
        <w:r w:rsidR="004E335A" w:rsidRPr="009C261F">
          <w:rPr>
            <w:rStyle w:val="Hyperlink"/>
          </w:rPr>
          <w:t>bib@ninove.be</w:t>
        </w:r>
      </w:hyperlink>
    </w:p>
    <w:p w14:paraId="30F3EAE9" w14:textId="2324CEF4" w:rsidR="004E335A" w:rsidRDefault="004E335A" w:rsidP="004E335A">
      <w:pPr>
        <w:pStyle w:val="NinBodytekst"/>
      </w:pPr>
      <w:r>
        <w:t>De handtekeningen van directie en leerkracht zijn verplicht.</w:t>
      </w:r>
    </w:p>
    <w:p w14:paraId="45DC1699" w14:textId="77777777" w:rsidR="004E335A" w:rsidRDefault="004E335A" w:rsidP="004E335A">
      <w:pPr>
        <w:pStyle w:val="NinBodytekst"/>
      </w:pPr>
    </w:p>
    <w:p w14:paraId="473449EB" w14:textId="149B27EE" w:rsidR="00326EC2" w:rsidRDefault="00326EC2" w:rsidP="0086152E">
      <w:pPr>
        <w:pStyle w:val="NinBodytekst"/>
      </w:pPr>
      <w:r>
        <w:t>Met deze pas k</w:t>
      </w:r>
      <w:r>
        <w:t>an u</w:t>
      </w:r>
      <w:r>
        <w:t xml:space="preserve">, bovenop het persoonlijke lidmaatschap, volgende </w:t>
      </w:r>
      <w:r>
        <w:t>extra acties doen</w:t>
      </w:r>
      <w:r>
        <w:t xml:space="preserve">: </w:t>
      </w:r>
    </w:p>
    <w:p w14:paraId="24448D70" w14:textId="5772528F" w:rsidR="00326EC2" w:rsidRDefault="00326EC2" w:rsidP="00326EC2">
      <w:pPr>
        <w:pStyle w:val="NinBodytekst"/>
        <w:numPr>
          <w:ilvl w:val="0"/>
          <w:numId w:val="11"/>
        </w:numPr>
      </w:pPr>
      <w:r>
        <w:t>50 materialen per kaart</w:t>
      </w:r>
      <w:r>
        <w:t xml:space="preserve"> uitlenen</w:t>
      </w:r>
      <w:r>
        <w:t xml:space="preserve"> </w:t>
      </w:r>
    </w:p>
    <w:p w14:paraId="20C61F48" w14:textId="57D62DBC" w:rsidR="00326EC2" w:rsidRDefault="00326EC2" w:rsidP="00326EC2">
      <w:pPr>
        <w:pStyle w:val="NinBodytekst"/>
        <w:numPr>
          <w:ilvl w:val="0"/>
          <w:numId w:val="11"/>
        </w:numPr>
      </w:pPr>
      <w:r>
        <w:t xml:space="preserve">5 weken uitlenen </w:t>
      </w:r>
    </w:p>
    <w:p w14:paraId="13BAB55A" w14:textId="3AF0402E" w:rsidR="00326EC2" w:rsidRDefault="00326EC2" w:rsidP="00326EC2">
      <w:pPr>
        <w:pStyle w:val="NinBodytekst"/>
        <w:numPr>
          <w:ilvl w:val="0"/>
          <w:numId w:val="11"/>
        </w:numPr>
      </w:pPr>
      <w:r>
        <w:t xml:space="preserve">1x verlengen </w:t>
      </w:r>
    </w:p>
    <w:p w14:paraId="6F43370D" w14:textId="77777777" w:rsidR="00326EC2" w:rsidRDefault="00326EC2" w:rsidP="00326EC2">
      <w:pPr>
        <w:pStyle w:val="NinBodytekst"/>
        <w:numPr>
          <w:ilvl w:val="0"/>
          <w:numId w:val="11"/>
        </w:numPr>
      </w:pPr>
      <w:r>
        <w:t>Reserveren: 0,50 € per materiaal per dag</w:t>
      </w:r>
    </w:p>
    <w:p w14:paraId="35A285A9" w14:textId="1FEB7A73" w:rsidR="00326EC2" w:rsidRDefault="00326EC2" w:rsidP="00326EC2">
      <w:pPr>
        <w:pStyle w:val="NinBodytekst"/>
      </w:pPr>
      <w:r>
        <w:t>Voor te laat teruggebracht materiaal is er boetgeld verschuldigd van</w:t>
      </w:r>
      <w:r>
        <w:t xml:space="preserve"> 0,20 € per materiaal per dag</w:t>
      </w:r>
      <w:r w:rsidR="00D3368E">
        <w:t>.</w:t>
      </w:r>
    </w:p>
    <w:p w14:paraId="65A67055" w14:textId="77777777" w:rsidR="00326EC2" w:rsidRDefault="00326EC2" w:rsidP="0086152E">
      <w:pPr>
        <w:pStyle w:val="NinBodytekst"/>
      </w:pPr>
    </w:p>
    <w:p w14:paraId="095DB321" w14:textId="1E7F11AA" w:rsidR="004E335A" w:rsidRDefault="004E335A" w:rsidP="0086152E">
      <w:pPr>
        <w:pStyle w:val="NinBodytekst"/>
      </w:pPr>
      <w:r>
        <w:t>Deze pas is enkel bedoeld voor groepsdoeleinden, niet voor privégebruik</w:t>
      </w:r>
    </w:p>
    <w:p w14:paraId="047F7FB2" w14:textId="77777777" w:rsidR="00326EC2" w:rsidRDefault="00326EC2" w:rsidP="0086152E">
      <w:pPr>
        <w:pStyle w:val="NinBodytekst"/>
      </w:pPr>
    </w:p>
    <w:p w14:paraId="43C7D2E8" w14:textId="17309019" w:rsidR="00063942" w:rsidRPr="00063942" w:rsidRDefault="00063942" w:rsidP="0086152E">
      <w:pPr>
        <w:pStyle w:val="NinBodytekst"/>
        <w:rPr>
          <w:b/>
          <w:bCs/>
          <w:noProof/>
          <w:sz w:val="28"/>
          <w:szCs w:val="28"/>
        </w:rPr>
      </w:pPr>
      <w:r w:rsidRPr="00063942">
        <w:rPr>
          <w:b/>
          <w:bCs/>
          <w:noProof/>
          <w:sz w:val="28"/>
          <w:szCs w:val="28"/>
        </w:rPr>
        <w:t>Identificatie aanvrager</w:t>
      </w:r>
    </w:p>
    <w:tbl>
      <w:tblPr>
        <w:tblStyle w:val="NinContactFormulier0"/>
        <w:tblW w:w="9450" w:type="dxa"/>
        <w:tblLook w:val="04A0" w:firstRow="1" w:lastRow="0" w:firstColumn="1" w:lastColumn="0" w:noHBand="0" w:noVBand="1"/>
      </w:tblPr>
      <w:tblGrid>
        <w:gridCol w:w="9450"/>
      </w:tblGrid>
      <w:tr w:rsidR="006412F0" w14:paraId="5D0B9913" w14:textId="77777777" w:rsidTr="006C2D26">
        <w:trPr>
          <w:trHeight w:val="2262"/>
        </w:trPr>
        <w:tc>
          <w:tcPr>
            <w:tcW w:w="9450" w:type="dxa"/>
          </w:tcPr>
          <w:p w14:paraId="4BA61AE2" w14:textId="65F6C304" w:rsidR="004E335A" w:rsidRDefault="004E335A" w:rsidP="0086152E">
            <w:pPr>
              <w:pStyle w:val="NinContactformulier"/>
            </w:pPr>
            <w:r>
              <w:rPr>
                <w:b/>
                <w:bCs/>
              </w:rPr>
              <w:t>Schooljaar</w:t>
            </w:r>
            <w:r>
              <w:rPr>
                <w:b/>
                <w:bCs/>
              </w:rP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28DCA43F" w14:textId="44EFCC01" w:rsidR="004E335A" w:rsidRDefault="00A0215C" w:rsidP="00A0215C">
            <w:pPr>
              <w:pStyle w:val="NinContactformulier"/>
              <w:tabs>
                <w:tab w:val="clear" w:pos="1715"/>
                <w:tab w:val="clear" w:pos="3425"/>
                <w:tab w:val="left" w:pos="4962"/>
              </w:tabs>
              <w:rPr>
                <w:b/>
                <w:bCs/>
              </w:rPr>
            </w:pPr>
            <w:r>
              <w:t>SCHOOL</w:t>
            </w:r>
            <w:r>
              <w:tab/>
              <w:t>LEERKRACHT</w:t>
            </w:r>
          </w:p>
          <w:p w14:paraId="265423AA" w14:textId="31790A4E" w:rsidR="006412F0" w:rsidRDefault="006412F0" w:rsidP="00D3368E">
            <w:pPr>
              <w:pStyle w:val="NinContactformulier"/>
              <w:tabs>
                <w:tab w:val="clear" w:pos="3425"/>
                <w:tab w:val="left" w:pos="4962"/>
                <w:tab w:val="left" w:pos="6804"/>
              </w:tabs>
            </w:pPr>
            <w:r w:rsidRPr="00EE0994">
              <w:rPr>
                <w:b/>
                <w:bCs/>
              </w:rPr>
              <w:t>Naam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  <w:r w:rsidR="00A0215C">
              <w:tab/>
            </w:r>
            <w:r w:rsidR="00A0215C" w:rsidRPr="00D3368E">
              <w:rPr>
                <w:b/>
                <w:bCs/>
              </w:rPr>
              <w:t>Voornaam+ naam</w:t>
            </w:r>
            <w:r w:rsidR="00A0215C">
              <w:tab/>
            </w:r>
            <w:r w:rsidR="00A0215C">
              <w:fldChar w:fldCharType="begin"/>
            </w:r>
            <w:r w:rsidR="00A0215C">
              <w:instrText xml:space="preserve"> MACROBUTTON  AantekeningenInInktInvoegen &lt;KlikEnVulAan&gt; </w:instrText>
            </w:r>
            <w:r w:rsidR="00A0215C">
              <w:fldChar w:fldCharType="end"/>
            </w:r>
          </w:p>
          <w:p w14:paraId="7AA1A8C0" w14:textId="0C68BE68" w:rsidR="006412F0" w:rsidRPr="00D3368E" w:rsidRDefault="006412F0" w:rsidP="00D3368E">
            <w:pPr>
              <w:pStyle w:val="NinContactformulier"/>
              <w:tabs>
                <w:tab w:val="clear" w:pos="3425"/>
                <w:tab w:val="left" w:pos="4962"/>
                <w:tab w:val="left" w:pos="6825"/>
              </w:tabs>
              <w:rPr>
                <w:b/>
                <w:bCs/>
              </w:rPr>
            </w:pPr>
            <w:r w:rsidRPr="00EE0994">
              <w:rPr>
                <w:b/>
                <w:bCs/>
              </w:rPr>
              <w:t>Telefoon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  <w:r w:rsidR="00A0215C">
              <w:tab/>
            </w:r>
            <w:r w:rsidR="00D3368E" w:rsidRPr="00D3368E">
              <w:rPr>
                <w:b/>
                <w:bCs/>
              </w:rPr>
              <w:t>Telefoon</w:t>
            </w:r>
            <w:r w:rsidR="00D3368E">
              <w:rPr>
                <w:b/>
                <w:bCs/>
              </w:rPr>
              <w:tab/>
            </w:r>
            <w:r w:rsidR="00D3368E">
              <w:fldChar w:fldCharType="begin"/>
            </w:r>
            <w:r w:rsidR="00D3368E">
              <w:instrText xml:space="preserve"> MACROBUTTON  AantekeningenInInktInvoegen &lt;KlikEnVulAan&gt; </w:instrText>
            </w:r>
            <w:r w:rsidR="00D3368E">
              <w:fldChar w:fldCharType="end"/>
            </w:r>
          </w:p>
          <w:p w14:paraId="26D3D659" w14:textId="7E096DE0" w:rsidR="006412F0" w:rsidRDefault="006412F0" w:rsidP="00D3368E">
            <w:pPr>
              <w:pStyle w:val="NinContactformulier"/>
              <w:tabs>
                <w:tab w:val="clear" w:pos="3425"/>
                <w:tab w:val="left" w:pos="4962"/>
                <w:tab w:val="left" w:pos="6804"/>
              </w:tabs>
            </w:pPr>
            <w:r w:rsidRPr="00EE0994">
              <w:rPr>
                <w:b/>
                <w:bCs/>
              </w:rPr>
              <w:t>E-mail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  <w:r w:rsidR="00D3368E">
              <w:tab/>
            </w:r>
            <w:r w:rsidR="00D3368E" w:rsidRPr="00D3368E">
              <w:rPr>
                <w:b/>
                <w:bCs/>
              </w:rPr>
              <w:t>E-mail</w:t>
            </w:r>
            <w:r w:rsidR="00D3368E">
              <w:rPr>
                <w:b/>
                <w:bCs/>
              </w:rPr>
              <w:tab/>
            </w:r>
            <w:r w:rsidR="00D3368E">
              <w:fldChar w:fldCharType="begin"/>
            </w:r>
            <w:r w:rsidR="00D3368E">
              <w:instrText xml:space="preserve"> MACROBUTTON  AantekeningenInInktInvoegen &lt;KlikEnVulAan&gt; </w:instrText>
            </w:r>
            <w:r w:rsidR="00D3368E">
              <w:fldChar w:fldCharType="end"/>
            </w:r>
          </w:p>
          <w:p w14:paraId="6366F7DD" w14:textId="2D1C4602" w:rsidR="006412F0" w:rsidRDefault="006412F0" w:rsidP="00D3368E">
            <w:pPr>
              <w:pStyle w:val="NinContactformulier"/>
              <w:tabs>
                <w:tab w:val="clear" w:pos="3425"/>
                <w:tab w:val="left" w:pos="4962"/>
                <w:tab w:val="left" w:pos="6804"/>
              </w:tabs>
            </w:pPr>
            <w:r w:rsidRPr="00EE0994">
              <w:rPr>
                <w:b/>
                <w:bCs/>
              </w:rPr>
              <w:t>Adres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  <w:r w:rsidR="00D3368E">
              <w:tab/>
            </w:r>
            <w:r w:rsidR="00D3368E" w:rsidRPr="00D3368E">
              <w:rPr>
                <w:b/>
                <w:bCs/>
              </w:rPr>
              <w:t>Adres</w:t>
            </w:r>
            <w:r w:rsidR="00D3368E">
              <w:rPr>
                <w:b/>
                <w:bCs/>
              </w:rPr>
              <w:tab/>
            </w:r>
            <w:r w:rsidR="00D3368E">
              <w:fldChar w:fldCharType="begin"/>
            </w:r>
            <w:r w:rsidR="00D3368E">
              <w:instrText xml:space="preserve"> MACROBUTTON  AantekeningenInInktInvoegen &lt;KlikEnVulAan&gt; </w:instrText>
            </w:r>
            <w:r w:rsidR="00D3368E">
              <w:fldChar w:fldCharType="end"/>
            </w:r>
          </w:p>
          <w:p w14:paraId="2425EBF8" w14:textId="65B96401" w:rsidR="00063942" w:rsidRPr="00063942" w:rsidRDefault="00A0215C" w:rsidP="00D3368E">
            <w:pPr>
              <w:pStyle w:val="NinContactformulier"/>
              <w:tabs>
                <w:tab w:val="clear" w:pos="3425"/>
                <w:tab w:val="left" w:pos="4962"/>
                <w:tab w:val="left" w:pos="6810"/>
              </w:tabs>
              <w:rPr>
                <w:b/>
                <w:bCs/>
              </w:rPr>
            </w:pPr>
            <w:r>
              <w:rPr>
                <w:b/>
                <w:bCs/>
              </w:rPr>
              <w:t>Directie (naam)</w:t>
            </w:r>
            <w:r w:rsidR="00063942">
              <w:rPr>
                <w:b/>
                <w:bCs/>
              </w:rPr>
              <w:tab/>
            </w:r>
            <w:r w:rsidR="00063942">
              <w:fldChar w:fldCharType="begin"/>
            </w:r>
            <w:r w:rsidR="00063942">
              <w:instrText xml:space="preserve"> MACROBUTTON  AantekeningenInInktInvoegen &lt;KlikEnVulAan&gt; </w:instrText>
            </w:r>
            <w:r w:rsidR="00063942">
              <w:fldChar w:fldCharType="end"/>
            </w:r>
            <w:r w:rsidR="00D3368E">
              <w:tab/>
            </w:r>
            <w:r w:rsidR="00D3368E" w:rsidRPr="00D3368E">
              <w:rPr>
                <w:b/>
                <w:bCs/>
              </w:rPr>
              <w:t>Kaartnummer</w:t>
            </w:r>
            <w:r w:rsidR="00D3368E">
              <w:t xml:space="preserve"> </w:t>
            </w:r>
            <w:r w:rsidR="00D3368E">
              <w:tab/>
            </w:r>
            <w:r w:rsidR="00D3368E">
              <w:fldChar w:fldCharType="begin"/>
            </w:r>
            <w:r w:rsidR="00D3368E">
              <w:instrText xml:space="preserve"> MACROBUTTON  AantekeningenInInktInvoegen &lt;KlikEnVulAan&gt; </w:instrText>
            </w:r>
            <w:r w:rsidR="00D3368E">
              <w:fldChar w:fldCharType="end"/>
            </w:r>
          </w:p>
          <w:p w14:paraId="27D2CCE8" w14:textId="51FC3333" w:rsidR="00063942" w:rsidRDefault="00A0215C" w:rsidP="00D3368E">
            <w:pPr>
              <w:pStyle w:val="NinContactformulier"/>
              <w:tabs>
                <w:tab w:val="clear" w:pos="3425"/>
                <w:tab w:val="left" w:pos="4962"/>
              </w:tabs>
            </w:pPr>
            <w:r>
              <w:rPr>
                <w:b/>
                <w:bCs/>
              </w:rPr>
              <w:t>Klas</w:t>
            </w:r>
            <w:r w:rsidR="00063942">
              <w:rPr>
                <w:b/>
                <w:bCs/>
              </w:rPr>
              <w:tab/>
            </w:r>
            <w:r w:rsidR="00063942">
              <w:fldChar w:fldCharType="begin"/>
            </w:r>
            <w:r w:rsidR="00063942">
              <w:instrText xml:space="preserve"> MACROBUTTON  AantekeningenInInktInvoegen &lt;KlikEnVulAan&gt; </w:instrText>
            </w:r>
            <w:r w:rsidR="00063942">
              <w:fldChar w:fldCharType="end"/>
            </w:r>
            <w:r w:rsidR="00D3368E">
              <w:tab/>
              <w:t>(bij vernieuwing)</w:t>
            </w:r>
          </w:p>
        </w:tc>
      </w:tr>
      <w:bookmarkEnd w:id="0"/>
    </w:tbl>
    <w:p w14:paraId="364C59FA" w14:textId="77777777" w:rsidR="00C14E34" w:rsidRDefault="00C14E34" w:rsidP="0086152E">
      <w:pPr>
        <w:pStyle w:val="NinBodytekst"/>
        <w:rPr>
          <w:noProof/>
        </w:rPr>
      </w:pPr>
    </w:p>
    <w:p w14:paraId="67DFAA5C" w14:textId="66472E87" w:rsidR="008F2155" w:rsidRDefault="00C14E34" w:rsidP="00266F0D">
      <w:pPr>
        <w:pStyle w:val="NinT3"/>
        <w:spacing w:after="0" w:line="240" w:lineRule="auto"/>
      </w:pPr>
      <w:r>
        <w:t>Handtekening</w:t>
      </w:r>
    </w:p>
    <w:p w14:paraId="0C091827" w14:textId="3D270460" w:rsidR="00DB3474" w:rsidRDefault="00C14E34" w:rsidP="00C14E34">
      <w:pPr>
        <w:pStyle w:val="NinT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Ondergetekende</w:t>
      </w:r>
      <w:r w:rsidR="00D3368E">
        <w:rPr>
          <w:b w:val="0"/>
          <w:bCs w:val="0"/>
          <w:sz w:val="20"/>
          <w:szCs w:val="20"/>
        </w:rPr>
        <w:t>n</w:t>
      </w:r>
      <w:r>
        <w:rPr>
          <w:b w:val="0"/>
          <w:bCs w:val="0"/>
          <w:sz w:val="20"/>
          <w:szCs w:val="20"/>
        </w:rPr>
        <w:t xml:space="preserve"> verkla</w:t>
      </w:r>
      <w:r w:rsidR="00D3368E">
        <w:rPr>
          <w:b w:val="0"/>
          <w:bCs w:val="0"/>
          <w:sz w:val="20"/>
          <w:szCs w:val="20"/>
        </w:rPr>
        <w:t xml:space="preserve">ren </w:t>
      </w:r>
      <w:r>
        <w:rPr>
          <w:b w:val="0"/>
          <w:bCs w:val="0"/>
          <w:sz w:val="20"/>
          <w:szCs w:val="20"/>
        </w:rPr>
        <w:t>dat dit formulier juist en volledig werd ingevuld.</w:t>
      </w:r>
    </w:p>
    <w:p w14:paraId="6504A660" w14:textId="07EFE8A3" w:rsidR="00D3368E" w:rsidRDefault="00D3368E" w:rsidP="00D3368E">
      <w:pPr>
        <w:pStyle w:val="NinT3"/>
        <w:tabs>
          <w:tab w:val="left" w:pos="5103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</w:t>
      </w:r>
      <w:r w:rsidR="00BE607D">
        <w:rPr>
          <w:b w:val="0"/>
          <w:bCs w:val="0"/>
          <w:sz w:val="20"/>
          <w:szCs w:val="20"/>
        </w:rPr>
        <w:t>irectie</w:t>
      </w:r>
      <w:r>
        <w:rPr>
          <w:b w:val="0"/>
          <w:bCs w:val="0"/>
          <w:sz w:val="20"/>
          <w:szCs w:val="20"/>
        </w:rPr>
        <w:tab/>
      </w:r>
      <w:r w:rsidR="00BE607D">
        <w:rPr>
          <w:b w:val="0"/>
          <w:bCs w:val="0"/>
          <w:sz w:val="20"/>
          <w:szCs w:val="20"/>
        </w:rPr>
        <w:t>Leerkracht</w:t>
      </w:r>
    </w:p>
    <w:p w14:paraId="028120BD" w14:textId="6E9F0160" w:rsidR="00D3368E" w:rsidRDefault="00C14E34" w:rsidP="00D3368E">
      <w:pPr>
        <w:pStyle w:val="NinT3"/>
        <w:tabs>
          <w:tab w:val="left" w:pos="5103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Voornaam en naam</w:t>
      </w:r>
      <w:r w:rsidR="00D3368E">
        <w:rPr>
          <w:b w:val="0"/>
          <w:bCs w:val="0"/>
          <w:sz w:val="20"/>
          <w:szCs w:val="20"/>
        </w:rPr>
        <w:t>:</w:t>
      </w:r>
      <w:r>
        <w:rPr>
          <w:b w:val="0"/>
          <w:bCs w:val="0"/>
          <w:sz w:val="20"/>
          <w:szCs w:val="20"/>
        </w:rPr>
        <w:t xml:space="preserve"> </w:t>
      </w:r>
      <w:r w:rsidRPr="00C14E34">
        <w:rPr>
          <w:rFonts w:cs="Arial"/>
          <w:b w:val="0"/>
          <w:bCs w:val="0"/>
          <w:sz w:val="20"/>
          <w:szCs w:val="20"/>
        </w:rPr>
        <w:fldChar w:fldCharType="begin"/>
      </w:r>
      <w:r w:rsidRPr="00C14E34">
        <w:rPr>
          <w:rFonts w:cs="Arial"/>
          <w:b w:val="0"/>
          <w:bCs w:val="0"/>
          <w:sz w:val="20"/>
          <w:szCs w:val="20"/>
        </w:rPr>
        <w:instrText xml:space="preserve"> MACROBUTTON  AantekeningenInInktInvoegen &lt;KlikEnVulAan&gt; </w:instrText>
      </w:r>
      <w:r w:rsidRPr="00C14E34">
        <w:rPr>
          <w:rFonts w:cs="Arial"/>
          <w:b w:val="0"/>
          <w:bCs w:val="0"/>
          <w:sz w:val="20"/>
          <w:szCs w:val="20"/>
        </w:rPr>
        <w:fldChar w:fldCharType="end"/>
      </w:r>
      <w:r>
        <w:rPr>
          <w:b w:val="0"/>
          <w:bCs w:val="0"/>
          <w:sz w:val="20"/>
          <w:szCs w:val="20"/>
        </w:rPr>
        <w:tab/>
      </w:r>
      <w:r w:rsidR="00D3368E">
        <w:rPr>
          <w:b w:val="0"/>
          <w:bCs w:val="0"/>
          <w:sz w:val="20"/>
          <w:szCs w:val="20"/>
        </w:rPr>
        <w:t>Voornaam en naam:</w:t>
      </w:r>
      <w:r w:rsidR="00D3368E">
        <w:rPr>
          <w:b w:val="0"/>
          <w:bCs w:val="0"/>
          <w:sz w:val="20"/>
          <w:szCs w:val="20"/>
        </w:rPr>
        <w:tab/>
      </w:r>
      <w:r w:rsidR="00D3368E" w:rsidRPr="00C14E34">
        <w:rPr>
          <w:rFonts w:cs="Arial"/>
          <w:b w:val="0"/>
          <w:bCs w:val="0"/>
          <w:sz w:val="20"/>
          <w:szCs w:val="20"/>
        </w:rPr>
        <w:fldChar w:fldCharType="begin"/>
      </w:r>
      <w:r w:rsidR="00D3368E" w:rsidRPr="00C14E34">
        <w:rPr>
          <w:rFonts w:cs="Arial"/>
          <w:b w:val="0"/>
          <w:bCs w:val="0"/>
          <w:sz w:val="20"/>
          <w:szCs w:val="20"/>
        </w:rPr>
        <w:instrText xml:space="preserve"> MACROBUTTON  AantekeningenInInktInvoegen &lt;KlikEnVulAan&gt; </w:instrText>
      </w:r>
      <w:r w:rsidR="00D3368E" w:rsidRPr="00C14E34">
        <w:rPr>
          <w:rFonts w:cs="Arial"/>
          <w:b w:val="0"/>
          <w:bCs w:val="0"/>
          <w:sz w:val="20"/>
          <w:szCs w:val="20"/>
        </w:rPr>
        <w:fldChar w:fldCharType="end"/>
      </w:r>
    </w:p>
    <w:p w14:paraId="35B5F030" w14:textId="77777777" w:rsidR="00C14E34" w:rsidRDefault="00C14E34" w:rsidP="00C14E34">
      <w:pPr>
        <w:pStyle w:val="NinT3"/>
        <w:rPr>
          <w:b w:val="0"/>
          <w:bCs w:val="0"/>
          <w:sz w:val="20"/>
          <w:szCs w:val="20"/>
        </w:rPr>
      </w:pPr>
    </w:p>
    <w:p w14:paraId="75AC8B42" w14:textId="73D54961" w:rsidR="00C14E34" w:rsidRDefault="00C14E34" w:rsidP="00C14E34">
      <w:pPr>
        <w:pStyle w:val="NinT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Handtekening</w:t>
      </w:r>
    </w:p>
    <w:p w14:paraId="797C43D3" w14:textId="77777777" w:rsidR="00C14E34" w:rsidRDefault="00C14E34" w:rsidP="00C14E34">
      <w:pPr>
        <w:pStyle w:val="NinT3"/>
        <w:rPr>
          <w:b w:val="0"/>
          <w:bCs w:val="0"/>
          <w:sz w:val="20"/>
          <w:szCs w:val="20"/>
        </w:rPr>
      </w:pPr>
    </w:p>
    <w:p w14:paraId="62BD290A" w14:textId="77777777" w:rsidR="00D3368E" w:rsidRDefault="00D3368E" w:rsidP="00D3368E">
      <w:pPr>
        <w:pStyle w:val="NinT3"/>
        <w:tabs>
          <w:tab w:val="left" w:pos="5103"/>
        </w:tabs>
        <w:rPr>
          <w:b w:val="0"/>
          <w:bCs w:val="0"/>
          <w:sz w:val="20"/>
          <w:szCs w:val="20"/>
        </w:rPr>
      </w:pPr>
    </w:p>
    <w:p w14:paraId="198897C6" w14:textId="5BE5E9F6" w:rsidR="00D3368E" w:rsidRDefault="00B1355B" w:rsidP="00D3368E">
      <w:pPr>
        <w:pStyle w:val="NinT3"/>
        <w:tabs>
          <w:tab w:val="left" w:pos="5103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</w:t>
      </w:r>
      <w:r w:rsidR="00D3368E">
        <w:rPr>
          <w:b w:val="0"/>
          <w:bCs w:val="0"/>
          <w:sz w:val="20"/>
          <w:szCs w:val="20"/>
        </w:rPr>
        <w:t xml:space="preserve">atum: </w:t>
      </w:r>
      <w:sdt>
        <w:sdtPr>
          <w:id w:val="-903985781"/>
          <w:placeholder>
            <w:docPart w:val="6987E2B55B844400B31A50B8542FD37F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Content>
          <w:r w:rsidR="00D3368E" w:rsidRPr="00D30DC2">
            <w:rPr>
              <w:rStyle w:val="Tekstvantijdelijkeaanduiding"/>
              <w:b w:val="0"/>
              <w:bCs w:val="0"/>
              <w:sz w:val="20"/>
              <w:szCs w:val="20"/>
            </w:rPr>
            <w:t>Kies een datum.</w:t>
          </w:r>
        </w:sdtContent>
      </w:sdt>
    </w:p>
    <w:sectPr w:rsidR="00D3368E" w:rsidSect="00262F5C">
      <w:footerReference w:type="default" r:id="rId9"/>
      <w:headerReference w:type="first" r:id="rId10"/>
      <w:footerReference w:type="first" r:id="rId11"/>
      <w:pgSz w:w="11906" w:h="16838"/>
      <w:pgMar w:top="1403" w:right="992" w:bottom="1400" w:left="1559" w:header="471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8EB2" w14:textId="77777777" w:rsidR="00D21F38" w:rsidRDefault="00D21F38" w:rsidP="0086152E">
      <w:r>
        <w:separator/>
      </w:r>
    </w:p>
  </w:endnote>
  <w:endnote w:type="continuationSeparator" w:id="0">
    <w:p w14:paraId="48D62927" w14:textId="77777777" w:rsidR="00D21F38" w:rsidRDefault="00D21F38" w:rsidP="0086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D302" w14:textId="77777777" w:rsidR="00683AFE" w:rsidRDefault="004878FE" w:rsidP="0086152E">
    <w:pPr>
      <w:pStyle w:val="NinDienstContactFooter"/>
      <w:rPr>
        <w:lang w:val="nl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3583C" wp14:editId="6BECDA4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440180" cy="593725"/>
              <wp:effectExtent l="0" t="0" r="0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BD3FC2" w14:textId="77777777" w:rsidR="00683AFE" w:rsidRPr="00F6248B" w:rsidRDefault="00683AFE" w:rsidP="0086152E">
                          <w:pPr>
                            <w:pStyle w:val="Voettekst"/>
                          </w:pPr>
                          <w:r w:rsidRPr="00F6248B">
                            <w:fldChar w:fldCharType="begin"/>
                          </w:r>
                          <w:r w:rsidRPr="00F6248B">
                            <w:instrText xml:space="preserve"> PAGE  \* Arabic  \* MERGEFORMAT </w:instrText>
                          </w:r>
                          <w:r w:rsidRPr="00F6248B">
                            <w:fldChar w:fldCharType="separate"/>
                          </w:r>
                          <w:r>
                            <w:t>2</w:t>
                          </w:r>
                          <w:r w:rsidRPr="00F6248B">
                            <w:fldChar w:fldCharType="end"/>
                          </w:r>
                          <w:r w:rsidRPr="00F6248B">
                            <w:t>/</w:t>
                          </w:r>
                          <w:fldSimple w:instr=" NUMPAGES  \* Arabic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630000" bIns="3312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3583C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62.2pt;margin-top:0;width:113.4pt;height:46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" filled="f" stroked="f" strokeweight=".5pt">
              <v:textbox inset="0,0,17.5mm,9.2mm">
                <w:txbxContent>
                  <w:p w14:paraId="4BBD3FC2" w14:textId="77777777" w:rsidR="00683AFE" w:rsidRPr="00F6248B" w:rsidRDefault="00683AFE" w:rsidP="0086152E">
                    <w:pPr>
                      <w:pStyle w:val="Voettekst"/>
                    </w:pPr>
                    <w:r w:rsidRPr="00F6248B">
                      <w:fldChar w:fldCharType="begin"/>
                    </w:r>
                    <w:r w:rsidRPr="00F6248B">
                      <w:instrText xml:space="preserve"> PAGE  \* Arabic  \* MERGEFORMAT </w:instrText>
                    </w:r>
                    <w:r w:rsidRPr="00F6248B">
                      <w:fldChar w:fldCharType="separate"/>
                    </w:r>
                    <w:r>
                      <w:t>2</w:t>
                    </w:r>
                    <w:r w:rsidRPr="00F6248B">
                      <w:fldChar w:fldCharType="end"/>
                    </w:r>
                    <w:r w:rsidRPr="00F6248B">
                      <w:t>/</w:t>
                    </w:r>
                    <w:fldSimple w:instr=" NUMPAGES  \* Arabic  \* MERGEFORMAT ">
                      <w: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683AFE">
      <w:rPr>
        <w:lang w:val="nl-BE"/>
      </w:rPr>
      <w:t>We verwerken je gegevens conform de privacywetgeving en nemen daarbij je rechten strikt in acht.</w:t>
    </w:r>
  </w:p>
  <w:p w14:paraId="7B2CB117" w14:textId="77777777" w:rsidR="001C449C" w:rsidRPr="00683AFE" w:rsidRDefault="00683AFE" w:rsidP="0086152E">
    <w:pPr>
      <w:pStyle w:val="NinDienstContactFooter"/>
      <w:rPr>
        <w:lang w:val="nl-BE"/>
      </w:rPr>
    </w:pPr>
    <w:r>
      <w:rPr>
        <w:lang w:val="nl-BE"/>
      </w:rPr>
      <w:t>Voor meer informatie, zie ninove.be/privacyverklaring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7C83" w14:textId="77777777" w:rsidR="0099433E" w:rsidRDefault="004878FE" w:rsidP="0086152E">
    <w:pPr>
      <w:pStyle w:val="NinDienstContactFooter"/>
      <w:rPr>
        <w:lang w:val="nl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B21EA8" wp14:editId="3F4EBE0A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440180" cy="593725"/>
              <wp:effectExtent l="0" t="0" r="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83306E" w14:textId="77777777" w:rsidR="00F6248B" w:rsidRPr="00F6248B" w:rsidRDefault="00F6248B" w:rsidP="0086152E">
                          <w:pPr>
                            <w:pStyle w:val="Voettekst"/>
                          </w:pPr>
                          <w:r w:rsidRPr="00F6248B">
                            <w:fldChar w:fldCharType="begin"/>
                          </w:r>
                          <w:r w:rsidRPr="00F6248B">
                            <w:instrText xml:space="preserve"> PAGE  \* Arabic  \* MERGEFORMAT </w:instrText>
                          </w:r>
                          <w:r w:rsidRPr="00F6248B">
                            <w:fldChar w:fldCharType="separate"/>
                          </w:r>
                          <w:r>
                            <w:t>2</w:t>
                          </w:r>
                          <w:r w:rsidRPr="00F6248B">
                            <w:fldChar w:fldCharType="end"/>
                          </w:r>
                          <w:r w:rsidRPr="00F6248B">
                            <w:t>/</w:t>
                          </w:r>
                          <w:fldSimple w:instr=" NUMPAGES  \* Arabic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630000" bIns="3312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21EA8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margin-left:62.2pt;margin-top:0;width:113.4pt;height:46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" filled="f" stroked="f" strokeweight=".5pt">
              <v:textbox inset="0,0,17.5mm,9.2mm">
                <w:txbxContent>
                  <w:p w14:paraId="6483306E" w14:textId="77777777" w:rsidR="00F6248B" w:rsidRPr="00F6248B" w:rsidRDefault="00F6248B" w:rsidP="0086152E">
                    <w:pPr>
                      <w:pStyle w:val="Voettekst"/>
                    </w:pPr>
                    <w:r w:rsidRPr="00F6248B">
                      <w:fldChar w:fldCharType="begin"/>
                    </w:r>
                    <w:r w:rsidRPr="00F6248B">
                      <w:instrText xml:space="preserve"> PAGE  \* Arabic  \* MERGEFORMAT </w:instrText>
                    </w:r>
                    <w:r w:rsidRPr="00F6248B">
                      <w:fldChar w:fldCharType="separate"/>
                    </w:r>
                    <w:r>
                      <w:t>2</w:t>
                    </w:r>
                    <w:r w:rsidRPr="00F6248B">
                      <w:fldChar w:fldCharType="end"/>
                    </w:r>
                    <w:r w:rsidRPr="00F6248B">
                      <w:t>/</w:t>
                    </w:r>
                    <w:fldSimple w:instr=" NUMPAGES  \* Arabic  \* MERGEFORMAT ">
                      <w: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F6248B">
      <w:rPr>
        <w:lang w:val="nl-BE"/>
      </w:rPr>
      <w:t>We verwerken je gegevens conform de privacywetgeving en nemen daarbij je rechten strikt in acht.</w:t>
    </w:r>
  </w:p>
  <w:p w14:paraId="536E7A17" w14:textId="77777777" w:rsidR="00F6248B" w:rsidRPr="0099433E" w:rsidRDefault="00F6248B" w:rsidP="0086152E">
    <w:pPr>
      <w:pStyle w:val="NinDienstContactFooter"/>
      <w:rPr>
        <w:lang w:val="nl-BE"/>
      </w:rPr>
    </w:pPr>
    <w:r>
      <w:rPr>
        <w:lang w:val="nl-BE"/>
      </w:rPr>
      <w:t>Voor meer informatie, zie ninove.be/privacyverklaring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B113" w14:textId="77777777" w:rsidR="00D21F38" w:rsidRDefault="00D21F38" w:rsidP="0049605F">
      <w:pPr>
        <w:spacing w:before="234" w:after="117"/>
      </w:pPr>
      <w:r w:rsidRPr="0049605F">
        <w:separator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DBE0CA8" wp14:editId="0EF861F9">
                <wp:simplePos x="0" y="0"/>
                <wp:positionH relativeFrom="page">
                  <wp:posOffset>984250</wp:posOffset>
                </wp:positionH>
                <wp:positionV relativeFrom="page">
                  <wp:posOffset>9055734</wp:posOffset>
                </wp:positionV>
                <wp:extent cx="593725" cy="0"/>
                <wp:effectExtent l="0" t="0" r="0" b="0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CA1D1" id="Rechte verbindingslijn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77.5pt,713.05pt" to="124.25pt,7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" strokecolor="black [3213]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</w:footnote>
  <w:footnote w:type="continuationSeparator" w:id="0">
    <w:p w14:paraId="2707D3B8" w14:textId="77777777" w:rsidR="00D21F38" w:rsidRDefault="00D21F38" w:rsidP="0086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D26C" w14:textId="77777777" w:rsidR="006F0784" w:rsidRDefault="006F0784" w:rsidP="0086152E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87E9F85" wp14:editId="2CBAA754">
          <wp:simplePos x="0" y="0"/>
          <wp:positionH relativeFrom="page">
            <wp:posOffset>297180</wp:posOffset>
          </wp:positionH>
          <wp:positionV relativeFrom="page">
            <wp:posOffset>297180</wp:posOffset>
          </wp:positionV>
          <wp:extent cx="1931760" cy="891000"/>
          <wp:effectExtent l="0" t="0" r="0" b="4445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760" cy="89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61D4"/>
    <w:multiLevelType w:val="hybridMultilevel"/>
    <w:tmpl w:val="C9C2AC5A"/>
    <w:lvl w:ilvl="0" w:tplc="A9E43C6C">
      <w:start w:val="1"/>
      <w:numFmt w:val="bullet"/>
      <w:pStyle w:val="Ninopsom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7AD1"/>
    <w:multiLevelType w:val="hybridMultilevel"/>
    <w:tmpl w:val="D29A13F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C2978"/>
    <w:multiLevelType w:val="hybridMultilevel"/>
    <w:tmpl w:val="4A0E8F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66A2"/>
    <w:multiLevelType w:val="hybridMultilevel"/>
    <w:tmpl w:val="4C64FAF6"/>
    <w:lvl w:ilvl="0" w:tplc="77149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1348"/>
    <w:multiLevelType w:val="hybridMultilevel"/>
    <w:tmpl w:val="F80A4F10"/>
    <w:lvl w:ilvl="0" w:tplc="792E678A">
      <w:start w:val="1"/>
      <w:numFmt w:val="decimal"/>
      <w:pStyle w:val="Ninnummering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000000" w:themeColor="accent4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9BF"/>
    <w:multiLevelType w:val="hybridMultilevel"/>
    <w:tmpl w:val="7A266A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E3AC8"/>
    <w:multiLevelType w:val="hybridMultilevel"/>
    <w:tmpl w:val="93B29C0C"/>
    <w:lvl w:ilvl="0" w:tplc="D478BFCE">
      <w:start w:val="1"/>
      <w:numFmt w:val="bullet"/>
      <w:pStyle w:val="Ninopsom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5982"/>
    <w:multiLevelType w:val="hybridMultilevel"/>
    <w:tmpl w:val="EE361F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25407"/>
    <w:multiLevelType w:val="hybridMultilevel"/>
    <w:tmpl w:val="C0FC2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552BD"/>
    <w:multiLevelType w:val="hybridMultilevel"/>
    <w:tmpl w:val="BC3A6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C5721"/>
    <w:multiLevelType w:val="hybridMultilevel"/>
    <w:tmpl w:val="F216EB6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623940">
    <w:abstractNumId w:val="4"/>
  </w:num>
  <w:num w:numId="2" w16cid:durableId="627318163">
    <w:abstractNumId w:val="8"/>
  </w:num>
  <w:num w:numId="3" w16cid:durableId="1338117082">
    <w:abstractNumId w:val="10"/>
  </w:num>
  <w:num w:numId="4" w16cid:durableId="751896676">
    <w:abstractNumId w:val="0"/>
  </w:num>
  <w:num w:numId="5" w16cid:durableId="1888756489">
    <w:abstractNumId w:val="7"/>
  </w:num>
  <w:num w:numId="6" w16cid:durableId="598414301">
    <w:abstractNumId w:val="5"/>
  </w:num>
  <w:num w:numId="7" w16cid:durableId="861166524">
    <w:abstractNumId w:val="1"/>
  </w:num>
  <w:num w:numId="8" w16cid:durableId="236062004">
    <w:abstractNumId w:val="3"/>
  </w:num>
  <w:num w:numId="9" w16cid:durableId="1419445592">
    <w:abstractNumId w:val="2"/>
  </w:num>
  <w:num w:numId="10" w16cid:durableId="1884252506">
    <w:abstractNumId w:val="9"/>
  </w:num>
  <w:num w:numId="11" w16cid:durableId="1175806389">
    <w:abstractNumId w:val="6"/>
  </w:num>
  <w:num w:numId="12" w16cid:durableId="1192500081">
    <w:abstractNumId w:val="12"/>
  </w:num>
  <w:num w:numId="13" w16cid:durableId="5788326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38"/>
    <w:rsid w:val="00010046"/>
    <w:rsid w:val="00025844"/>
    <w:rsid w:val="00052858"/>
    <w:rsid w:val="00063942"/>
    <w:rsid w:val="000C7EAE"/>
    <w:rsid w:val="000E14F6"/>
    <w:rsid w:val="000E5553"/>
    <w:rsid w:val="000F3C51"/>
    <w:rsid w:val="00104678"/>
    <w:rsid w:val="00142F21"/>
    <w:rsid w:val="00150200"/>
    <w:rsid w:val="00171589"/>
    <w:rsid w:val="001C449C"/>
    <w:rsid w:val="001E0F82"/>
    <w:rsid w:val="00244A1B"/>
    <w:rsid w:val="00262F5C"/>
    <w:rsid w:val="00266BEF"/>
    <w:rsid w:val="00266F0D"/>
    <w:rsid w:val="002804E3"/>
    <w:rsid w:val="00284713"/>
    <w:rsid w:val="002B09C2"/>
    <w:rsid w:val="00326D94"/>
    <w:rsid w:val="00326EC2"/>
    <w:rsid w:val="00335C89"/>
    <w:rsid w:val="00346F9E"/>
    <w:rsid w:val="003726A4"/>
    <w:rsid w:val="0038384D"/>
    <w:rsid w:val="003B7439"/>
    <w:rsid w:val="003B78DF"/>
    <w:rsid w:val="003F3A9E"/>
    <w:rsid w:val="0041302A"/>
    <w:rsid w:val="004703D2"/>
    <w:rsid w:val="00484958"/>
    <w:rsid w:val="004878FE"/>
    <w:rsid w:val="00492CEF"/>
    <w:rsid w:val="0049605F"/>
    <w:rsid w:val="004B3D27"/>
    <w:rsid w:val="004B61A9"/>
    <w:rsid w:val="004B6455"/>
    <w:rsid w:val="004C74AA"/>
    <w:rsid w:val="004E335A"/>
    <w:rsid w:val="00513101"/>
    <w:rsid w:val="00535C53"/>
    <w:rsid w:val="00555E53"/>
    <w:rsid w:val="00570766"/>
    <w:rsid w:val="00577DF3"/>
    <w:rsid w:val="00585959"/>
    <w:rsid w:val="0058619E"/>
    <w:rsid w:val="005A705C"/>
    <w:rsid w:val="005D05BB"/>
    <w:rsid w:val="005D4773"/>
    <w:rsid w:val="005D6C57"/>
    <w:rsid w:val="005F0F16"/>
    <w:rsid w:val="00610716"/>
    <w:rsid w:val="006412F0"/>
    <w:rsid w:val="0065361F"/>
    <w:rsid w:val="00683AFE"/>
    <w:rsid w:val="00686A2A"/>
    <w:rsid w:val="00687DC9"/>
    <w:rsid w:val="00694FB2"/>
    <w:rsid w:val="006A46F6"/>
    <w:rsid w:val="006B22A2"/>
    <w:rsid w:val="006B22D8"/>
    <w:rsid w:val="006B672B"/>
    <w:rsid w:val="006B6907"/>
    <w:rsid w:val="006C2D26"/>
    <w:rsid w:val="006F0784"/>
    <w:rsid w:val="00740648"/>
    <w:rsid w:val="00762C00"/>
    <w:rsid w:val="0076343F"/>
    <w:rsid w:val="00770FF4"/>
    <w:rsid w:val="00775771"/>
    <w:rsid w:val="007941B5"/>
    <w:rsid w:val="00796106"/>
    <w:rsid w:val="007B420D"/>
    <w:rsid w:val="007C18CF"/>
    <w:rsid w:val="007E4AB8"/>
    <w:rsid w:val="007F30CF"/>
    <w:rsid w:val="00804680"/>
    <w:rsid w:val="00817B04"/>
    <w:rsid w:val="00855205"/>
    <w:rsid w:val="0086152E"/>
    <w:rsid w:val="00887588"/>
    <w:rsid w:val="0089489C"/>
    <w:rsid w:val="008F2155"/>
    <w:rsid w:val="009115BC"/>
    <w:rsid w:val="00913527"/>
    <w:rsid w:val="00931EA0"/>
    <w:rsid w:val="00966AEB"/>
    <w:rsid w:val="009703FB"/>
    <w:rsid w:val="00990FAE"/>
    <w:rsid w:val="0099433E"/>
    <w:rsid w:val="009B4412"/>
    <w:rsid w:val="009D146B"/>
    <w:rsid w:val="00A0215C"/>
    <w:rsid w:val="00A065B7"/>
    <w:rsid w:val="00A179E7"/>
    <w:rsid w:val="00A27CE9"/>
    <w:rsid w:val="00A60448"/>
    <w:rsid w:val="00A62271"/>
    <w:rsid w:val="00A65D93"/>
    <w:rsid w:val="00A67743"/>
    <w:rsid w:val="00A76A49"/>
    <w:rsid w:val="00A7791A"/>
    <w:rsid w:val="00A801D5"/>
    <w:rsid w:val="00A87C88"/>
    <w:rsid w:val="00AA7A7D"/>
    <w:rsid w:val="00AB31FE"/>
    <w:rsid w:val="00AC1239"/>
    <w:rsid w:val="00AC6083"/>
    <w:rsid w:val="00AD48A3"/>
    <w:rsid w:val="00AD66D7"/>
    <w:rsid w:val="00AD678B"/>
    <w:rsid w:val="00B1355B"/>
    <w:rsid w:val="00B15481"/>
    <w:rsid w:val="00B250F5"/>
    <w:rsid w:val="00B2524B"/>
    <w:rsid w:val="00B27025"/>
    <w:rsid w:val="00B356DC"/>
    <w:rsid w:val="00B5266C"/>
    <w:rsid w:val="00B56073"/>
    <w:rsid w:val="00B821B9"/>
    <w:rsid w:val="00B844FD"/>
    <w:rsid w:val="00B8712E"/>
    <w:rsid w:val="00B87F0D"/>
    <w:rsid w:val="00BA2A8F"/>
    <w:rsid w:val="00BD3E6F"/>
    <w:rsid w:val="00BE607D"/>
    <w:rsid w:val="00BF53AC"/>
    <w:rsid w:val="00C14D14"/>
    <w:rsid w:val="00C14E34"/>
    <w:rsid w:val="00C15EC2"/>
    <w:rsid w:val="00C30336"/>
    <w:rsid w:val="00C35934"/>
    <w:rsid w:val="00C53B03"/>
    <w:rsid w:val="00C56181"/>
    <w:rsid w:val="00C5637B"/>
    <w:rsid w:val="00C83425"/>
    <w:rsid w:val="00C85F65"/>
    <w:rsid w:val="00CD17B3"/>
    <w:rsid w:val="00D06176"/>
    <w:rsid w:val="00D21F38"/>
    <w:rsid w:val="00D3090A"/>
    <w:rsid w:val="00D30DC2"/>
    <w:rsid w:val="00D3368E"/>
    <w:rsid w:val="00D4120B"/>
    <w:rsid w:val="00D55BC4"/>
    <w:rsid w:val="00D62759"/>
    <w:rsid w:val="00DB3474"/>
    <w:rsid w:val="00DB73C9"/>
    <w:rsid w:val="00DC2F60"/>
    <w:rsid w:val="00DC4140"/>
    <w:rsid w:val="00E12202"/>
    <w:rsid w:val="00E334B6"/>
    <w:rsid w:val="00E40D81"/>
    <w:rsid w:val="00E5767C"/>
    <w:rsid w:val="00E75202"/>
    <w:rsid w:val="00E758F6"/>
    <w:rsid w:val="00E759E5"/>
    <w:rsid w:val="00E822A8"/>
    <w:rsid w:val="00E85FE1"/>
    <w:rsid w:val="00E945EA"/>
    <w:rsid w:val="00E95BC7"/>
    <w:rsid w:val="00EA4958"/>
    <w:rsid w:val="00EB48C8"/>
    <w:rsid w:val="00EC127C"/>
    <w:rsid w:val="00EC2A78"/>
    <w:rsid w:val="00EE0994"/>
    <w:rsid w:val="00F267E2"/>
    <w:rsid w:val="00F452FC"/>
    <w:rsid w:val="00F4587A"/>
    <w:rsid w:val="00F6248B"/>
    <w:rsid w:val="00F90F34"/>
    <w:rsid w:val="00FB183E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A32E0"/>
  <w15:docId w15:val="{6B207A81-F39D-4662-BEF9-7E26EFA8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78FE"/>
    <w:pPr>
      <w:spacing w:after="0" w:line="293" w:lineRule="auto"/>
    </w:pPr>
    <w:rPr>
      <w:rFonts w:ascii="Arial" w:hAnsi="Arial" w:cs="Times New Roman"/>
      <w:sz w:val="20"/>
      <w:szCs w:val="20"/>
      <w:lang w:val="nl-NL" w:eastAsia="nl-BE"/>
    </w:rPr>
  </w:style>
  <w:style w:type="paragraph" w:styleId="Kop1">
    <w:name w:val="heading 1"/>
    <w:basedOn w:val="NinT1"/>
    <w:next w:val="Standaard"/>
    <w:link w:val="Kop1Char"/>
    <w:rsid w:val="00931EA0"/>
    <w:pPr>
      <w:outlineLvl w:val="0"/>
    </w:pPr>
  </w:style>
  <w:style w:type="paragraph" w:styleId="Kop2">
    <w:name w:val="heading 2"/>
    <w:basedOn w:val="NinT2"/>
    <w:next w:val="Standaard"/>
    <w:link w:val="Kop2Char"/>
    <w:uiPriority w:val="9"/>
    <w:unhideWhenUsed/>
    <w:rsid w:val="00931EA0"/>
    <w:pPr>
      <w:tabs>
        <w:tab w:val="left" w:pos="3180"/>
      </w:tabs>
      <w:outlineLvl w:val="1"/>
    </w:pPr>
  </w:style>
  <w:style w:type="paragraph" w:styleId="Kop3">
    <w:name w:val="heading 3"/>
    <w:basedOn w:val="NinT3"/>
    <w:next w:val="Standaard"/>
    <w:link w:val="Kop3Char"/>
    <w:rsid w:val="00E95BC7"/>
    <w:pPr>
      <w:outlineLvl w:val="2"/>
    </w:pPr>
  </w:style>
  <w:style w:type="paragraph" w:styleId="Kop4">
    <w:name w:val="heading 4"/>
    <w:basedOn w:val="NinT4"/>
    <w:next w:val="Standaard"/>
    <w:link w:val="Kop4Char"/>
    <w:uiPriority w:val="9"/>
    <w:unhideWhenUsed/>
    <w:rsid w:val="00CD17B3"/>
    <w:pPr>
      <w:outlineLvl w:val="3"/>
    </w:p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878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background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931EA0"/>
    <w:rPr>
      <w:rFonts w:ascii="Arial" w:hAnsi="Arial" w:cs="Times New Roman"/>
      <w:b/>
      <w:bCs/>
      <w:sz w:val="48"/>
      <w:szCs w:val="48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931EA0"/>
    <w:rPr>
      <w:rFonts w:ascii="Arial" w:hAnsi="Arial" w:cs="Times New Roman"/>
      <w:sz w:val="36"/>
      <w:szCs w:val="3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E95BC7"/>
    <w:rPr>
      <w:rFonts w:ascii="Arial" w:hAnsi="Arial" w:cs="Times New Roman"/>
      <w:b/>
      <w:bCs/>
      <w:noProof/>
      <w:sz w:val="28"/>
      <w:szCs w:val="24"/>
      <w:lang w:val="nl-NL" w:eastAsia="nl-BE"/>
    </w:rPr>
  </w:style>
  <w:style w:type="paragraph" w:styleId="Geenafstand">
    <w:name w:val="No Spacing"/>
    <w:uiPriority w:val="1"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rsid w:val="000F3C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F07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0784"/>
    <w:rPr>
      <w:rFonts w:ascii="Arial" w:hAnsi="Arial" w:cs="Times New Roman"/>
      <w:sz w:val="18"/>
      <w:szCs w:val="20"/>
      <w:lang w:val="nl-NL" w:eastAsia="nl-BE"/>
    </w:rPr>
  </w:style>
  <w:style w:type="character" w:styleId="Hyperlink">
    <w:name w:val="Hyperlink"/>
    <w:uiPriority w:val="99"/>
    <w:unhideWhenUsed/>
    <w:rsid w:val="00010046"/>
    <w:rPr>
      <w:color w:val="000000" w:themeColor="hyperlink"/>
      <w:u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433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B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DienstContactFooter">
    <w:name w:val="Nin_Dienst_Contact_Footer"/>
    <w:basedOn w:val="Standaard"/>
    <w:qFormat/>
    <w:rsid w:val="00DB3474"/>
    <w:rPr>
      <w:color w:val="6E6E6E"/>
      <w:sz w:val="16"/>
      <w:szCs w:val="16"/>
    </w:rPr>
  </w:style>
  <w:style w:type="paragraph" w:customStyle="1" w:styleId="Ninopsom1">
    <w:name w:val="Nin_opsom1"/>
    <w:basedOn w:val="NinBodytekst"/>
    <w:qFormat/>
    <w:rsid w:val="005D4773"/>
    <w:pPr>
      <w:numPr>
        <w:numId w:val="4"/>
      </w:numPr>
      <w:ind w:left="312" w:hanging="312"/>
    </w:pPr>
    <w:rPr>
      <w:noProof/>
    </w:rPr>
  </w:style>
  <w:style w:type="paragraph" w:customStyle="1" w:styleId="NinBodytekst">
    <w:name w:val="Nin_Bodytekst"/>
    <w:basedOn w:val="Standaard"/>
    <w:qFormat/>
    <w:rsid w:val="005D4773"/>
  </w:style>
  <w:style w:type="character" w:styleId="Tekstvantijdelijkeaanduiding">
    <w:name w:val="Placeholder Text"/>
    <w:basedOn w:val="Standaardalinea-lettertype"/>
    <w:uiPriority w:val="99"/>
    <w:semiHidden/>
    <w:rsid w:val="00687DC9"/>
    <w:rPr>
      <w:color w:val="808080"/>
    </w:rPr>
  </w:style>
  <w:style w:type="paragraph" w:customStyle="1" w:styleId="NinT4">
    <w:name w:val="Nin_T4"/>
    <w:basedOn w:val="NinBodytekst"/>
    <w:qFormat/>
    <w:rsid w:val="00E12202"/>
    <w:pPr>
      <w:spacing w:after="20" w:line="269" w:lineRule="auto"/>
    </w:pPr>
    <w:rPr>
      <w:b/>
      <w:bCs/>
      <w:caps/>
      <w:noProof/>
      <w:spacing w:val="5"/>
    </w:rPr>
  </w:style>
  <w:style w:type="character" w:customStyle="1" w:styleId="Kop4Char">
    <w:name w:val="Kop 4 Char"/>
    <w:basedOn w:val="Standaardalinea-lettertype"/>
    <w:link w:val="Kop4"/>
    <w:uiPriority w:val="9"/>
    <w:rsid w:val="00CD17B3"/>
    <w:rPr>
      <w:rFonts w:ascii="Arial" w:hAnsi="Arial" w:cs="Times New Roman"/>
      <w:b/>
      <w:bCs/>
      <w:caps/>
      <w:noProof/>
      <w:spacing w:val="5"/>
      <w:sz w:val="20"/>
      <w:szCs w:val="20"/>
      <w:lang w:val="nl-NL" w:eastAsia="nl-BE"/>
    </w:rPr>
  </w:style>
  <w:style w:type="paragraph" w:customStyle="1" w:styleId="NinT3">
    <w:name w:val="Nin_T3"/>
    <w:basedOn w:val="NinBodytekst"/>
    <w:qFormat/>
    <w:rsid w:val="00E95BC7"/>
    <w:pPr>
      <w:spacing w:after="120" w:line="259" w:lineRule="auto"/>
    </w:pPr>
    <w:rPr>
      <w:b/>
      <w:bCs/>
      <w:noProof/>
      <w:sz w:val="28"/>
      <w:szCs w:val="24"/>
    </w:rPr>
  </w:style>
  <w:style w:type="paragraph" w:customStyle="1" w:styleId="NinT2">
    <w:name w:val="Nin_T2"/>
    <w:basedOn w:val="NinBodytekst"/>
    <w:qFormat/>
    <w:rsid w:val="00931EA0"/>
    <w:pPr>
      <w:spacing w:after="60" w:line="240" w:lineRule="auto"/>
    </w:pPr>
    <w:rPr>
      <w:sz w:val="36"/>
      <w:szCs w:val="36"/>
    </w:rPr>
  </w:style>
  <w:style w:type="paragraph" w:customStyle="1" w:styleId="NinT1">
    <w:name w:val="Nin_T1"/>
    <w:basedOn w:val="Standaard"/>
    <w:qFormat/>
    <w:rsid w:val="00931EA0"/>
    <w:pPr>
      <w:spacing w:after="60" w:line="240" w:lineRule="auto"/>
    </w:pPr>
    <w:rPr>
      <w:b/>
      <w:bCs/>
      <w:sz w:val="48"/>
      <w:szCs w:val="48"/>
    </w:rPr>
  </w:style>
  <w:style w:type="paragraph" w:customStyle="1" w:styleId="NinLabel">
    <w:name w:val="Nin_Label"/>
    <w:qFormat/>
    <w:rsid w:val="00E12202"/>
    <w:pPr>
      <w:spacing w:after="0" w:line="240" w:lineRule="auto"/>
    </w:pPr>
    <w:rPr>
      <w:rFonts w:ascii="Arial" w:hAnsi="Arial" w:cs="Times New Roman"/>
      <w:b/>
      <w:bCs/>
      <w:caps/>
      <w:noProof/>
      <w:color w:val="FFFFFF" w:themeColor="background1"/>
      <w:spacing w:val="10"/>
      <w:sz w:val="28"/>
      <w:szCs w:val="20"/>
      <w:lang w:eastAsia="nl-BE"/>
    </w:rPr>
  </w:style>
  <w:style w:type="paragraph" w:customStyle="1" w:styleId="Ninregellabel">
    <w:name w:val="Nin_regel_label"/>
    <w:basedOn w:val="Standaard"/>
    <w:qFormat/>
    <w:rsid w:val="00762C00"/>
    <w:pPr>
      <w:spacing w:after="234"/>
    </w:pPr>
  </w:style>
  <w:style w:type="paragraph" w:customStyle="1" w:styleId="Ninopsom2">
    <w:name w:val="Nin_opsom2"/>
    <w:basedOn w:val="NinBodytekst"/>
    <w:qFormat/>
    <w:rsid w:val="005D4773"/>
    <w:pPr>
      <w:numPr>
        <w:numId w:val="5"/>
      </w:numPr>
      <w:ind w:left="783" w:hanging="312"/>
    </w:pPr>
  </w:style>
  <w:style w:type="paragraph" w:customStyle="1" w:styleId="Ninnummering">
    <w:name w:val="Nin_nummering"/>
    <w:basedOn w:val="NinBodytekst"/>
    <w:qFormat/>
    <w:rsid w:val="00887588"/>
    <w:pPr>
      <w:numPr>
        <w:numId w:val="6"/>
      </w:numPr>
      <w:ind w:left="312" w:hanging="312"/>
    </w:pPr>
    <w:rPr>
      <w:noProof/>
    </w:rPr>
  </w:style>
  <w:style w:type="paragraph" w:customStyle="1" w:styleId="NinContactformulier">
    <w:name w:val="Nin_Contactformulier"/>
    <w:basedOn w:val="NinBodytekst"/>
    <w:qFormat/>
    <w:rsid w:val="00535C53"/>
    <w:pPr>
      <w:tabs>
        <w:tab w:val="left" w:pos="1715"/>
        <w:tab w:val="left" w:pos="3425"/>
        <w:tab w:val="right" w:leader="underscore" w:pos="9356"/>
      </w:tabs>
      <w:spacing w:after="40"/>
    </w:pPr>
    <w:rPr>
      <w:noProof/>
    </w:rPr>
  </w:style>
  <w:style w:type="paragraph" w:customStyle="1" w:styleId="NinBodytekst-insprong">
    <w:name w:val="Nin_Bodytekst-insprong"/>
    <w:basedOn w:val="NinBodytekst"/>
    <w:qFormat/>
    <w:rsid w:val="00E759E5"/>
    <w:pPr>
      <w:tabs>
        <w:tab w:val="left" w:pos="312"/>
      </w:tabs>
      <w:ind w:left="312" w:hanging="312"/>
    </w:pPr>
    <w:rPr>
      <w:noProof/>
    </w:rPr>
  </w:style>
  <w:style w:type="paragraph" w:customStyle="1" w:styleId="NinInvullijn">
    <w:name w:val="Nin_Invullijn"/>
    <w:basedOn w:val="NinBodytekst"/>
    <w:qFormat/>
    <w:rsid w:val="006B22D8"/>
    <w:pPr>
      <w:tabs>
        <w:tab w:val="right" w:leader="underscore" w:pos="9356"/>
      </w:tabs>
      <w:spacing w:before="200" w:after="80"/>
    </w:pPr>
    <w:rPr>
      <w:noProof/>
    </w:rPr>
  </w:style>
  <w:style w:type="character" w:customStyle="1" w:styleId="Nininvullijnkort">
    <w:name w:val="Nin_invullijn_kort"/>
    <w:basedOn w:val="Standaardalinea-lettertype"/>
    <w:uiPriority w:val="1"/>
    <w:qFormat/>
    <w:rsid w:val="00DB3474"/>
    <w:rPr>
      <w:noProof/>
      <w:color w:val="AAAAAA"/>
      <w:spacing w:val="-10"/>
      <w:sz w:val="14"/>
      <w:szCs w:val="14"/>
    </w:rPr>
  </w:style>
  <w:style w:type="paragraph" w:customStyle="1" w:styleId="NinKaderstuk">
    <w:name w:val="Nin_Kaderstuk"/>
    <w:basedOn w:val="NinBodytekst"/>
    <w:qFormat/>
    <w:rsid w:val="005D6C57"/>
    <w:pPr>
      <w:pBdr>
        <w:top w:val="single" w:sz="4" w:space="10" w:color="auto"/>
        <w:left w:val="single" w:sz="4" w:space="12" w:color="auto"/>
        <w:bottom w:val="single" w:sz="4" w:space="10" w:color="auto"/>
        <w:right w:val="single" w:sz="4" w:space="12" w:color="auto"/>
      </w:pBdr>
      <w:ind w:left="234" w:right="234"/>
    </w:pPr>
    <w:rPr>
      <w:noProof/>
    </w:rPr>
  </w:style>
  <w:style w:type="table" w:customStyle="1" w:styleId="Ninovehorizontaal">
    <w:name w:val="Ninove_horizontaal"/>
    <w:basedOn w:val="Standaardtabel"/>
    <w:uiPriority w:val="99"/>
    <w:rsid w:val="00A27CE9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142" w:type="dxa"/>
        <w:bottom w:w="113" w:type="dxa"/>
        <w:right w:w="142" w:type="dxa"/>
      </w:tblCellMar>
    </w:tblPr>
    <w:tblStylePr w:type="firstRow">
      <w:rPr>
        <w:b/>
      </w:rPr>
    </w:tblStylePr>
  </w:style>
  <w:style w:type="table" w:customStyle="1" w:styleId="Ninverticaal">
    <w:name w:val="Nin_verticaal"/>
    <w:basedOn w:val="Standaardtabel"/>
    <w:uiPriority w:val="99"/>
    <w:rsid w:val="0086152E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142" w:type="dxa"/>
        <w:bottom w:w="113" w:type="dxa"/>
        <w:right w:w="142" w:type="dxa"/>
      </w:tblCellMar>
    </w:tblPr>
    <w:tblStylePr w:type="firstRow">
      <w:tblPr>
        <w:tblCellMar>
          <w:top w:w="142" w:type="dxa"/>
          <w:left w:w="142" w:type="dxa"/>
          <w:bottom w:w="113" w:type="dxa"/>
          <w:right w:w="142" w:type="dxa"/>
        </w:tblCellMar>
      </w:tblPr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</w:tblStylePr>
  </w:style>
  <w:style w:type="table" w:customStyle="1" w:styleId="NinContactFormulier0">
    <w:name w:val="Nin_ContactFormulier"/>
    <w:basedOn w:val="Standaardtabel"/>
    <w:uiPriority w:val="99"/>
    <w:rsid w:val="00966AEB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</w:tblBorders>
      <w:tblCellMar>
        <w:top w:w="232" w:type="dxa"/>
        <w:left w:w="0" w:type="dxa"/>
        <w:bottom w:w="170" w:type="dxa"/>
        <w:right w:w="0" w:type="dxa"/>
      </w:tblCellMar>
    </w:tblPr>
  </w:style>
  <w:style w:type="table" w:customStyle="1" w:styleId="NinOndertekening">
    <w:name w:val="Nin_Ondertekening"/>
    <w:basedOn w:val="Standaardtabel"/>
    <w:uiPriority w:val="99"/>
    <w:rsid w:val="00966AEB"/>
    <w:pPr>
      <w:spacing w:after="0" w:line="240" w:lineRule="auto"/>
    </w:pPr>
    <w:tblPr>
      <w:tblCellMar>
        <w:left w:w="0" w:type="dxa"/>
        <w:bottom w:w="234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822A8"/>
    <w:pPr>
      <w:tabs>
        <w:tab w:val="left" w:pos="312"/>
      </w:tabs>
      <w:spacing w:line="240" w:lineRule="auto"/>
      <w:ind w:left="312" w:hanging="312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822A8"/>
    <w:rPr>
      <w:rFonts w:ascii="Arial" w:hAnsi="Arial" w:cs="Times New Roman"/>
      <w:sz w:val="16"/>
      <w:szCs w:val="20"/>
      <w:lang w:val="nl-NL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9605F"/>
    <w:rPr>
      <w:b/>
      <w:vertAlign w:val="superscript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878FE"/>
    <w:rPr>
      <w:rFonts w:asciiTheme="majorHAnsi" w:eastAsiaTheme="majorEastAsia" w:hAnsiTheme="majorHAnsi" w:cstheme="majorBidi"/>
      <w:color w:val="000000" w:themeColor="background2"/>
      <w:sz w:val="20"/>
      <w:szCs w:val="20"/>
      <w:lang w:val="nl-NL" w:eastAsia="nl-BE"/>
    </w:rPr>
  </w:style>
  <w:style w:type="paragraph" w:customStyle="1" w:styleId="Default">
    <w:name w:val="Default"/>
    <w:rsid w:val="000639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@ninove.b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2_Ondersteuning_burgerzaken\03_communicatie\03_dossiers\03_huisstijl\Karakters_2021\Karakters_sjablonen\Ninove_Formulier_Sjabloon_Word_v1%5b17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87E2B55B844400B31A50B8542FD3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0E9D18-5573-440A-B911-A83954C47EFD}"/>
      </w:docPartPr>
      <w:docPartBody>
        <w:p w:rsidR="003D3B64" w:rsidRDefault="003D3B64" w:rsidP="003D3B64">
          <w:pPr>
            <w:pStyle w:val="6987E2B55B844400B31A50B8542FD37F"/>
          </w:pPr>
          <w:r w:rsidRPr="00273AB3">
            <w:rPr>
              <w:rStyle w:val="Tekstvantijdelijkeaanduiding"/>
            </w:rPr>
            <w:t>K</w:t>
          </w:r>
          <w:r>
            <w:rPr>
              <w:rStyle w:val="Tekstvantijdelijkeaanduiding"/>
            </w:rPr>
            <w:t>ies</w:t>
          </w:r>
          <w:r w:rsidRPr="00273AB3">
            <w:rPr>
              <w:rStyle w:val="Tekstvantijdelijkeaanduiding"/>
            </w:rPr>
            <w:t xml:space="preserve"> een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46"/>
    <w:rsid w:val="003D3B64"/>
    <w:rsid w:val="00543260"/>
    <w:rsid w:val="009221EB"/>
    <w:rsid w:val="00AE2EA1"/>
    <w:rsid w:val="00D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D3B64"/>
    <w:rPr>
      <w:color w:val="808080"/>
    </w:rPr>
  </w:style>
  <w:style w:type="paragraph" w:customStyle="1" w:styleId="43D729C73DBC4420842098AB46F67624">
    <w:name w:val="43D729C73DBC4420842098AB46F67624"/>
    <w:rsid w:val="00DD0846"/>
  </w:style>
  <w:style w:type="paragraph" w:customStyle="1" w:styleId="08B7D8A83E3142F681AF1EC4E1E02BE6">
    <w:name w:val="08B7D8A83E3142F681AF1EC4E1E02BE6"/>
    <w:rsid w:val="009221EB"/>
  </w:style>
  <w:style w:type="paragraph" w:customStyle="1" w:styleId="B6146EF096E44AA3AFD8BB3520303613">
    <w:name w:val="B6146EF096E44AA3AFD8BB3520303613"/>
    <w:rsid w:val="009221EB"/>
  </w:style>
  <w:style w:type="paragraph" w:customStyle="1" w:styleId="812ED5F6BB82472DA10F4F2404F7925C">
    <w:name w:val="812ED5F6BB82472DA10F4F2404F7925C"/>
    <w:rsid w:val="009221EB"/>
  </w:style>
  <w:style w:type="paragraph" w:customStyle="1" w:styleId="999D7088A4CB4CB386F69504712BDF2D">
    <w:name w:val="999D7088A4CB4CB386F69504712BDF2D"/>
    <w:rsid w:val="003D3B64"/>
  </w:style>
  <w:style w:type="paragraph" w:customStyle="1" w:styleId="4FF779C0A5D2419081A1E7E1B4522388">
    <w:name w:val="4FF779C0A5D2419081A1E7E1B4522388"/>
    <w:rsid w:val="003D3B64"/>
  </w:style>
  <w:style w:type="paragraph" w:customStyle="1" w:styleId="6987E2B55B844400B31A50B8542FD37F">
    <w:name w:val="6987E2B55B844400B31A50B8542FD37F"/>
    <w:rsid w:val="003D3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StadNinove">
      <a:dk1>
        <a:sysClr val="windowText" lastClr="000000"/>
      </a:dk1>
      <a:lt1>
        <a:sysClr val="window" lastClr="FFFFFF"/>
      </a:lt1>
      <a:dk2>
        <a:srgbClr val="0AB4AA"/>
      </a:dk2>
      <a:lt2>
        <a:srgbClr val="000000"/>
      </a:lt2>
      <a:accent1>
        <a:srgbClr val="0AB4AA"/>
      </a:accent1>
      <a:accent2>
        <a:srgbClr val="000000"/>
      </a:accent2>
      <a:accent3>
        <a:srgbClr val="0AB4AA"/>
      </a:accent3>
      <a:accent4>
        <a:srgbClr val="000000"/>
      </a:accent4>
      <a:accent5>
        <a:srgbClr val="0AB4AA"/>
      </a:accent5>
      <a:accent6>
        <a:srgbClr val="000000"/>
      </a:accent6>
      <a:hlink>
        <a:srgbClr val="000000"/>
      </a:hlink>
      <a:folHlink>
        <a:srgbClr val="000000"/>
      </a:folHlink>
    </a:clrScheme>
    <a:fontScheme name="StadNinov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2A5F3-795A-4956-A1D8-27281BD9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Ninove_Formulier_Sjabloon_Word_v1[17].dotx</Template>
  <TotalTime>35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Lauwaert Annemie</dc:creator>
  <cp:keywords/>
  <dc:description/>
  <cp:lastModifiedBy>Lauwaert Annemie</cp:lastModifiedBy>
  <cp:revision>7</cp:revision>
  <cp:lastPrinted>2023-02-24T08:19:00Z</cp:lastPrinted>
  <dcterms:created xsi:type="dcterms:W3CDTF">2023-08-16T07:08:00Z</dcterms:created>
  <dcterms:modified xsi:type="dcterms:W3CDTF">2023-08-16T07:41:00Z</dcterms:modified>
</cp:coreProperties>
</file>