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bottomFromText="936" w:vertAnchor="page" w:horzAnchor="page" w:tblpY="1"/>
        <w:tblOverlap w:val="never"/>
        <w:tblW w:w="11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83"/>
        <w:gridCol w:w="2341"/>
        <w:gridCol w:w="4836"/>
        <w:gridCol w:w="992"/>
      </w:tblGrid>
      <w:tr w:rsidR="00010046" w14:paraId="42A55230" w14:textId="77777777" w:rsidTr="00FE0179">
        <w:trPr>
          <w:trHeight w:hRule="exact" w:val="935"/>
        </w:trPr>
        <w:tc>
          <w:tcPr>
            <w:tcW w:w="1559" w:type="dxa"/>
          </w:tcPr>
          <w:p w14:paraId="2494CF9C" w14:textId="77777777" w:rsidR="00010046" w:rsidRDefault="00010046" w:rsidP="0086152E">
            <w:pPr>
              <w:pStyle w:val="NinDienstContactFooter"/>
            </w:pPr>
            <w:bookmarkStart w:id="0" w:name="_Hlk105067504"/>
          </w:p>
        </w:tc>
        <w:tc>
          <w:tcPr>
            <w:tcW w:w="2183" w:type="dxa"/>
          </w:tcPr>
          <w:p w14:paraId="7BED5442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5AC657D8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0624DAA8" w14:textId="77777777" w:rsidR="0001004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4EE502B2" w14:textId="77777777" w:rsidR="00010046" w:rsidRDefault="00010046" w:rsidP="0086152E">
            <w:pPr>
              <w:pStyle w:val="NinDienstContactFooter"/>
            </w:pPr>
          </w:p>
        </w:tc>
      </w:tr>
      <w:tr w:rsidR="00010046" w14:paraId="4B2E560B" w14:textId="77777777" w:rsidTr="00FE0179">
        <w:trPr>
          <w:trHeight w:hRule="exact" w:val="935"/>
        </w:trPr>
        <w:tc>
          <w:tcPr>
            <w:tcW w:w="1559" w:type="dxa"/>
          </w:tcPr>
          <w:p w14:paraId="5B4EC803" w14:textId="77777777" w:rsidR="00010046" w:rsidRDefault="00010046" w:rsidP="0086152E">
            <w:pPr>
              <w:pStyle w:val="NinDienstContactFooter"/>
            </w:pPr>
          </w:p>
        </w:tc>
        <w:tc>
          <w:tcPr>
            <w:tcW w:w="2183" w:type="dxa"/>
          </w:tcPr>
          <w:p w14:paraId="785C0D5A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7E7935F8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0B186A1A" w14:textId="416CD816" w:rsidR="00010046" w:rsidRDefault="00010046" w:rsidP="0086152E">
            <w:pPr>
              <w:pStyle w:val="NinDienstContactFooter"/>
            </w:pPr>
            <w:r w:rsidRPr="00EE0994">
              <w:rPr>
                <w:b/>
                <w:bCs/>
              </w:rPr>
              <w:t>Dienst</w:t>
            </w:r>
            <w:r w:rsidR="00EE0994" w:rsidRPr="00EE0994">
              <w:rPr>
                <w:b/>
                <w:bCs/>
              </w:rPr>
              <w:t xml:space="preserve"> </w:t>
            </w:r>
            <w:r w:rsidR="00A7791A">
              <w:rPr>
                <w:b/>
                <w:bCs/>
              </w:rPr>
              <w:t>lokale economie, Centrumlaan 100</w:t>
            </w:r>
            <w:r w:rsidRPr="00010046">
              <w:t>, 9400 Ninove</w:t>
            </w:r>
          </w:p>
          <w:p w14:paraId="42AB166D" w14:textId="22BCCF49" w:rsidR="00010046" w:rsidRDefault="00010046" w:rsidP="0086152E">
            <w:pPr>
              <w:pStyle w:val="NinDienstContactFooter"/>
            </w:pPr>
            <w:r>
              <w:t xml:space="preserve">T 054 </w:t>
            </w:r>
            <w:r w:rsidR="00A7791A">
              <w:t>054 50 50 50</w:t>
            </w:r>
            <w:r>
              <w:t xml:space="preserve"> – </w:t>
            </w:r>
            <w:r w:rsidR="00A7791A">
              <w:t>lokale.economie</w:t>
            </w:r>
            <w:r w:rsidRPr="00010046">
              <w:t>@ninove.be</w:t>
            </w:r>
          </w:p>
          <w:p w14:paraId="3888292B" w14:textId="071DAFB6" w:rsidR="00010046" w:rsidRPr="0001004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5AA01ABB" w14:textId="77777777" w:rsidR="00010046" w:rsidRDefault="00010046" w:rsidP="0086152E">
            <w:pPr>
              <w:pStyle w:val="NinDienstContactFooter"/>
            </w:pPr>
          </w:p>
        </w:tc>
      </w:tr>
    </w:tbl>
    <w:p w14:paraId="4BA7C33B" w14:textId="77777777" w:rsidR="00CD17B3" w:rsidRPr="00762C00" w:rsidRDefault="004878FE" w:rsidP="0086152E">
      <w:pPr>
        <w:pStyle w:val="Ninregellabel"/>
      </w:pPr>
      <w:r>
        <w:rPr>
          <w:noProof/>
        </w:rPr>
        <mc:AlternateContent>
          <mc:Choice Requires="wps">
            <w:drawing>
              <wp:inline distT="0" distB="0" distL="0" distR="0" wp14:anchorId="53F050E8" wp14:editId="455CABB9">
                <wp:extent cx="2282190" cy="435610"/>
                <wp:effectExtent l="0" t="1270" r="0" b="0"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9C22" w14:textId="6289CCA9" w:rsidR="00CD17B3" w:rsidRPr="00CD17B3" w:rsidRDefault="00A7791A" w:rsidP="00CD17B3">
                            <w:pPr>
                              <w:pStyle w:val="NinLabel"/>
                            </w:pPr>
                            <w:r>
                              <w:t>Aanvraag</w:t>
                            </w:r>
                          </w:p>
                        </w:txbxContent>
                      </wps:txbx>
                      <wps:bodyPr rot="0" vert="horz" wrap="none" lIns="72000" tIns="43200" rIns="72000" bIns="396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050E8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width:179.7pt;height:34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" fillcolor="black [3213]" stroked="f" strokeweight=".5pt">
                <v:textbox style="mso-fit-shape-to-text:t" inset="2mm,1.2mm,2mm,1.1mm">
                  <w:txbxContent>
                    <w:p w14:paraId="55C39C22" w14:textId="6289CCA9" w:rsidR="00CD17B3" w:rsidRPr="00CD17B3" w:rsidRDefault="00A7791A" w:rsidP="00CD17B3">
                      <w:pPr>
                        <w:pStyle w:val="NinLabel"/>
                      </w:pPr>
                      <w:r>
                        <w:t>Aanvraag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039468" w14:textId="77777777" w:rsidR="003726A4" w:rsidRDefault="003726A4" w:rsidP="0086152E">
      <w:pPr>
        <w:pStyle w:val="NinT1"/>
      </w:pPr>
      <w:r>
        <w:t xml:space="preserve">Occasionele verkoop met </w:t>
      </w:r>
    </w:p>
    <w:p w14:paraId="7DF98319" w14:textId="68FE11F3" w:rsidR="00C14D14" w:rsidRPr="00CD17B3" w:rsidRDefault="003726A4" w:rsidP="0086152E">
      <w:pPr>
        <w:pStyle w:val="NinT1"/>
      </w:pPr>
      <w:r>
        <w:t>niet-commercieel karakter</w:t>
      </w:r>
    </w:p>
    <w:p w14:paraId="499BAF74" w14:textId="77777777" w:rsidR="00AD66D7" w:rsidRDefault="00AD66D7" w:rsidP="0086152E">
      <w:pPr>
        <w:pStyle w:val="NinBodytekst"/>
      </w:pPr>
    </w:p>
    <w:p w14:paraId="74A6D6D8" w14:textId="7D507C26" w:rsidR="00CD17B3" w:rsidRDefault="00A60448" w:rsidP="0086152E">
      <w:pPr>
        <w:pStyle w:val="NinBodytekst"/>
      </w:pPr>
      <w:r>
        <w:t xml:space="preserve">Voor </w:t>
      </w:r>
      <w:r w:rsidR="00B56073">
        <w:t xml:space="preserve">verkopen in </w:t>
      </w:r>
      <w:r w:rsidR="00326D94">
        <w:t>één</w:t>
      </w:r>
      <w:r w:rsidR="00B56073">
        <w:t xml:space="preserve"> gemeente bezorg</w:t>
      </w:r>
      <w:r w:rsidR="00BF531F">
        <w:t xml:space="preserve"> je</w:t>
      </w:r>
      <w:r w:rsidR="00B56073">
        <w:t xml:space="preserve"> dit ingevuld en ondertekend formulier:</w:t>
      </w:r>
    </w:p>
    <w:p w14:paraId="48AEF229" w14:textId="17942E6D" w:rsidR="00B56073" w:rsidRDefault="00326D94" w:rsidP="002F7DE3">
      <w:pPr>
        <w:pStyle w:val="NinBodytekst"/>
        <w:numPr>
          <w:ilvl w:val="0"/>
          <w:numId w:val="10"/>
        </w:numPr>
      </w:pPr>
      <w:r>
        <w:t xml:space="preserve">schriftelijk aan </w:t>
      </w:r>
      <w:r w:rsidR="00B56073">
        <w:t>Stadsbestuur Ninove – dienst lokale economie</w:t>
      </w:r>
      <w:r>
        <w:t xml:space="preserve">, </w:t>
      </w:r>
      <w:r w:rsidR="00B56073">
        <w:t>Centrumlaan 100</w:t>
      </w:r>
      <w:r>
        <w:t xml:space="preserve">, </w:t>
      </w:r>
      <w:r w:rsidR="00B56073">
        <w:t xml:space="preserve">9400 Ninove </w:t>
      </w:r>
      <w:r w:rsidR="00003B8B">
        <w:t>of</w:t>
      </w:r>
    </w:p>
    <w:p w14:paraId="6B0E9859" w14:textId="7E968E22" w:rsidR="00C35934" w:rsidRDefault="00C35934" w:rsidP="002F7DE3">
      <w:pPr>
        <w:pStyle w:val="NinBodytekst"/>
        <w:numPr>
          <w:ilvl w:val="0"/>
          <w:numId w:val="10"/>
        </w:numPr>
      </w:pPr>
      <w:r>
        <w:t>via afgifte aan het onthaal van de stad, site Bevrijdingslaan 7, 9400 Ninove</w:t>
      </w:r>
      <w:r w:rsidR="00003B8B">
        <w:t xml:space="preserve"> of</w:t>
      </w:r>
    </w:p>
    <w:p w14:paraId="1CA4E9FC" w14:textId="6B008F70" w:rsidR="00B56073" w:rsidRDefault="00326D94" w:rsidP="00326D94">
      <w:pPr>
        <w:pStyle w:val="NinBodytekst"/>
        <w:numPr>
          <w:ilvl w:val="0"/>
          <w:numId w:val="10"/>
        </w:numPr>
      </w:pPr>
      <w:r>
        <w:t xml:space="preserve">digitaal </w:t>
      </w:r>
      <w:r w:rsidR="00B56073">
        <w:t xml:space="preserve">via mail naar </w:t>
      </w:r>
      <w:hyperlink r:id="rId8" w:history="1">
        <w:r w:rsidR="00B56073" w:rsidRPr="0003226F">
          <w:rPr>
            <w:rStyle w:val="Hyperlink"/>
          </w:rPr>
          <w:t>lokale.economie@ninove.be</w:t>
        </w:r>
      </w:hyperlink>
    </w:p>
    <w:p w14:paraId="4CE79D03" w14:textId="77777777" w:rsidR="00326D94" w:rsidRDefault="00326D94" w:rsidP="0086152E">
      <w:pPr>
        <w:pStyle w:val="NinBodytekst"/>
      </w:pPr>
    </w:p>
    <w:p w14:paraId="779FD1EB" w14:textId="1DE3DE38" w:rsidR="00B56073" w:rsidRDefault="00326D94" w:rsidP="0086152E">
      <w:pPr>
        <w:pStyle w:val="NinBodytekst"/>
        <w:rPr>
          <w:noProof/>
        </w:rPr>
      </w:pPr>
      <w:r>
        <w:t>V</w:t>
      </w:r>
      <w:r w:rsidR="00B56073">
        <w:t>oor verkopen die plaatsvinden in verschillende gemeentes, neem</w:t>
      </w:r>
      <w:r w:rsidR="00BF531F">
        <w:t xml:space="preserve"> je</w:t>
      </w:r>
      <w:r w:rsidR="00B56073">
        <w:t xml:space="preserve"> contact op met het Agentschap Innoveren en Ondernemen via mail naar reglementen@vlaio.be</w:t>
      </w:r>
    </w:p>
    <w:p w14:paraId="3F8D1747" w14:textId="77777777" w:rsidR="006412F0" w:rsidRDefault="006412F0" w:rsidP="0086152E">
      <w:pPr>
        <w:pStyle w:val="NinBodytekst"/>
        <w:rPr>
          <w:noProof/>
        </w:rPr>
      </w:pPr>
    </w:p>
    <w:p w14:paraId="43C7D2E8" w14:textId="17309019" w:rsidR="00063942" w:rsidRPr="00063942" w:rsidRDefault="00063942" w:rsidP="0086152E">
      <w:pPr>
        <w:pStyle w:val="NinBodytekst"/>
        <w:rPr>
          <w:b/>
          <w:bCs/>
          <w:noProof/>
          <w:sz w:val="28"/>
          <w:szCs w:val="28"/>
        </w:rPr>
      </w:pPr>
      <w:r w:rsidRPr="00063942">
        <w:rPr>
          <w:b/>
          <w:bCs/>
          <w:noProof/>
          <w:sz w:val="28"/>
          <w:szCs w:val="28"/>
        </w:rPr>
        <w:t>Identificatie aanvrager</w:t>
      </w:r>
    </w:p>
    <w:tbl>
      <w:tblPr>
        <w:tblStyle w:val="NinContactFormulier0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6412F0" w14:paraId="5D0B9913" w14:textId="77777777" w:rsidTr="006C2D26">
        <w:trPr>
          <w:trHeight w:val="2262"/>
        </w:trPr>
        <w:tc>
          <w:tcPr>
            <w:tcW w:w="9450" w:type="dxa"/>
          </w:tcPr>
          <w:p w14:paraId="22C2CD8B" w14:textId="77777777" w:rsidR="006412F0" w:rsidRDefault="006412F0" w:rsidP="0086152E">
            <w:pPr>
              <w:pStyle w:val="NinContactformulier"/>
            </w:pPr>
            <w:r w:rsidRPr="00EE0994">
              <w:rPr>
                <w:b/>
                <w:bCs/>
              </w:rPr>
              <w:t>Voornaam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65423AA" w14:textId="77777777" w:rsidR="006412F0" w:rsidRDefault="006412F0" w:rsidP="0086152E">
            <w:pPr>
              <w:pStyle w:val="NinContactformulier"/>
            </w:pPr>
            <w:r w:rsidRPr="00EE0994">
              <w:rPr>
                <w:b/>
                <w:bCs/>
              </w:rPr>
              <w:t>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7AA1A8C0" w14:textId="77777777" w:rsidR="006412F0" w:rsidRDefault="006412F0" w:rsidP="0086152E">
            <w:pPr>
              <w:pStyle w:val="NinContactformulier"/>
            </w:pPr>
            <w:r w:rsidRPr="00EE0994">
              <w:rPr>
                <w:b/>
                <w:bCs/>
              </w:rPr>
              <w:t>Telefoon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6D3D659" w14:textId="77777777" w:rsidR="006412F0" w:rsidRDefault="006412F0" w:rsidP="0086152E">
            <w:pPr>
              <w:pStyle w:val="NinContactformulier"/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6366F7DD" w14:textId="77777777" w:rsidR="006412F0" w:rsidRDefault="006412F0" w:rsidP="0086152E">
            <w:pPr>
              <w:pStyle w:val="NinContactformulier"/>
            </w:pPr>
            <w:r w:rsidRPr="00EE0994">
              <w:rPr>
                <w:b/>
                <w:bCs/>
              </w:rPr>
              <w:t>Adres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425EBF8" w14:textId="4362C112" w:rsidR="00063942" w:rsidRPr="00063942" w:rsidRDefault="00063942" w:rsidP="00063942">
            <w:pPr>
              <w:pStyle w:val="NinContactformulier"/>
              <w:rPr>
                <w:b/>
                <w:bCs/>
              </w:rPr>
            </w:pPr>
            <w:r w:rsidRPr="00063942">
              <w:rPr>
                <w:b/>
                <w:bCs/>
              </w:rPr>
              <w:t>Vennootschap</w:t>
            </w:r>
            <w:r>
              <w:rPr>
                <w:b/>
                <w:bCs/>
              </w:rP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7D2CCE8" w14:textId="0EBADDF9" w:rsidR="00063942" w:rsidRDefault="00063942" w:rsidP="0086152E">
            <w:pPr>
              <w:pStyle w:val="NinContactformulier"/>
            </w:pPr>
            <w:r w:rsidRPr="00063942">
              <w:rPr>
                <w:b/>
                <w:bCs/>
              </w:rPr>
              <w:t>Ondernemingsnr.</w:t>
            </w:r>
            <w:r>
              <w:rPr>
                <w:b/>
                <w:bCs/>
              </w:rP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</w:tc>
      </w:tr>
    </w:tbl>
    <w:p w14:paraId="20FC61F8" w14:textId="77777777" w:rsidR="006412F0" w:rsidRDefault="006412F0" w:rsidP="0086152E">
      <w:pPr>
        <w:pStyle w:val="NinBodytekst"/>
        <w:rPr>
          <w:noProof/>
        </w:rPr>
      </w:pPr>
    </w:p>
    <w:p w14:paraId="6E18A5B9" w14:textId="77777777" w:rsidR="00326D94" w:rsidRDefault="00326D94" w:rsidP="0086152E">
      <w:pPr>
        <w:pStyle w:val="NinBodytekst"/>
        <w:rPr>
          <w:noProof/>
        </w:rPr>
      </w:pPr>
    </w:p>
    <w:p w14:paraId="7DE6ECC8" w14:textId="4289A13C" w:rsidR="00CD17B3" w:rsidRPr="00E95BC7" w:rsidRDefault="00063942" w:rsidP="006C2D26">
      <w:pPr>
        <w:pStyle w:val="NinT3"/>
        <w:spacing w:after="0" w:line="240" w:lineRule="auto"/>
      </w:pPr>
      <w:r>
        <w:t xml:space="preserve">Beschrijving </w:t>
      </w:r>
      <w:r w:rsidR="007C18CF">
        <w:t>van de verkoop</w:t>
      </w:r>
    </w:p>
    <w:p w14:paraId="40970EB6" w14:textId="77777777" w:rsidR="006C2D26" w:rsidRDefault="006C2D26" w:rsidP="00063942">
      <w:pPr>
        <w:pStyle w:val="NinBodytekst"/>
        <w:rPr>
          <w:b/>
          <w:bCs/>
        </w:rPr>
      </w:pPr>
    </w:p>
    <w:p w14:paraId="23C76FED" w14:textId="6AE26A00" w:rsidR="00063942" w:rsidRPr="00C35934" w:rsidRDefault="00063942" w:rsidP="004C74AA">
      <w:pPr>
        <w:pStyle w:val="NinBodytekst"/>
        <w:numPr>
          <w:ilvl w:val="0"/>
          <w:numId w:val="9"/>
        </w:numPr>
      </w:pPr>
      <w:r w:rsidRPr="00C35934">
        <w:t xml:space="preserve">Geef een uitgebreide beschrijving van de producten/diensten die </w:t>
      </w:r>
      <w:r w:rsidR="00BF531F">
        <w:t>je</w:t>
      </w:r>
      <w:r w:rsidRPr="00C35934">
        <w:t xml:space="preserve"> te koop wenst aan te bieden.</w:t>
      </w:r>
    </w:p>
    <w:p w14:paraId="3FED6DE5" w14:textId="77777777" w:rsidR="00326D94" w:rsidRPr="00063942" w:rsidRDefault="00326D94" w:rsidP="00326D94">
      <w:pPr>
        <w:pStyle w:val="NinBodytekst"/>
        <w:ind w:left="360"/>
        <w:rPr>
          <w:b/>
          <w:bCs/>
        </w:rPr>
      </w:pPr>
    </w:p>
    <w:p w14:paraId="4A33FACB" w14:textId="1761AC88" w:rsidR="00063942" w:rsidRDefault="00063942" w:rsidP="004C74AA">
      <w:pPr>
        <w:pStyle w:val="NinBodytekst"/>
        <w:ind w:left="709"/>
      </w:pPr>
      <w:r>
        <w:fldChar w:fldCharType="begin"/>
      </w:r>
      <w:r>
        <w:instrText xml:space="preserve"> MACROBUTTON  AantekeningenInInktInvoegen &lt;KlikEnVulAan&gt; </w:instrText>
      </w:r>
      <w:r>
        <w:fldChar w:fldCharType="end"/>
      </w:r>
    </w:p>
    <w:p w14:paraId="10970EDB" w14:textId="77777777" w:rsidR="00063942" w:rsidRDefault="00063942" w:rsidP="004C74AA">
      <w:pPr>
        <w:pStyle w:val="NinBodytekst"/>
        <w:ind w:left="709"/>
      </w:pPr>
    </w:p>
    <w:p w14:paraId="289320E7" w14:textId="39E57B00" w:rsidR="00CD17B3" w:rsidRPr="00C35934" w:rsidRDefault="00063942" w:rsidP="004C74AA">
      <w:pPr>
        <w:pStyle w:val="NinT4"/>
        <w:numPr>
          <w:ilvl w:val="0"/>
          <w:numId w:val="9"/>
        </w:numPr>
        <w:rPr>
          <w:b w:val="0"/>
          <w:bCs w:val="0"/>
        </w:rPr>
      </w:pPr>
      <w:r w:rsidRPr="00C35934">
        <w:rPr>
          <w:b w:val="0"/>
          <w:bCs w:val="0"/>
          <w:caps w:val="0"/>
        </w:rPr>
        <w:t>Bes</w:t>
      </w:r>
      <w:r w:rsidR="007C18CF" w:rsidRPr="00C35934">
        <w:rPr>
          <w:b w:val="0"/>
          <w:bCs w:val="0"/>
          <w:caps w:val="0"/>
        </w:rPr>
        <w:t xml:space="preserve">temming van de opbrengst(en) </w:t>
      </w:r>
      <w:r w:rsidR="00F452FC" w:rsidRPr="00C35934">
        <w:rPr>
          <w:b w:val="0"/>
          <w:bCs w:val="0"/>
          <w:caps w:val="0"/>
        </w:rPr>
        <w:t>(aan te kruisen wat past)</w:t>
      </w:r>
    </w:p>
    <w:p w14:paraId="219BB890" w14:textId="77777777" w:rsidR="00326D94" w:rsidRPr="00CD17B3" w:rsidRDefault="00326D94" w:rsidP="00326D94">
      <w:pPr>
        <w:pStyle w:val="NinT4"/>
        <w:ind w:left="360"/>
      </w:pPr>
    </w:p>
    <w:p w14:paraId="033EE1FD" w14:textId="6E35F74C" w:rsidR="00063942" w:rsidRDefault="00063942" w:rsidP="004C74AA">
      <w:pPr>
        <w:pStyle w:val="NinBodytekst-insprong"/>
        <w:tabs>
          <w:tab w:val="clear" w:pos="312"/>
          <w:tab w:val="left" w:pos="709"/>
        </w:tabs>
        <w:ind w:left="709" w:firstLine="0"/>
      </w:pPr>
      <w:r>
        <w:rPr>
          <w:rFonts w:ascii="MS Gothic" w:eastAsia="MS Gothic" w:hAnsi="MS Gothic" w:hint="eastAsia"/>
        </w:rPr>
        <w:t>☐</w:t>
      </w:r>
      <w:r>
        <w:tab/>
      </w:r>
      <w:r w:rsidR="007C18CF">
        <w:t>Menslievend doel</w:t>
      </w:r>
      <w:r w:rsidR="007C18CF">
        <w:tab/>
      </w:r>
      <w:r w:rsidR="007C18CF">
        <w:tab/>
      </w:r>
      <w:r w:rsidR="007C18CF">
        <w:tab/>
      </w:r>
      <w:r>
        <w:rPr>
          <w:rFonts w:ascii="MS Gothic" w:eastAsia="MS Gothic" w:hAnsi="MS Gothic" w:hint="eastAsia"/>
        </w:rPr>
        <w:t>☐</w:t>
      </w:r>
      <w:r>
        <w:tab/>
      </w:r>
      <w:r w:rsidR="007C18CF">
        <w:t>sociaal doel</w:t>
      </w:r>
    </w:p>
    <w:p w14:paraId="1268CE03" w14:textId="376BC63A" w:rsidR="00063942" w:rsidRDefault="00063942" w:rsidP="004C74AA">
      <w:pPr>
        <w:pStyle w:val="NinBodytekst-insprong"/>
        <w:tabs>
          <w:tab w:val="clear" w:pos="312"/>
          <w:tab w:val="left" w:pos="1418"/>
          <w:tab w:val="left" w:pos="3544"/>
        </w:tabs>
        <w:ind w:left="709" w:firstLine="0"/>
      </w:pPr>
      <w:r>
        <w:rPr>
          <w:rFonts w:ascii="MS Gothic" w:eastAsia="MS Gothic" w:hAnsi="MS Gothic" w:hint="eastAsia"/>
        </w:rPr>
        <w:t>☐</w:t>
      </w:r>
      <w:r>
        <w:tab/>
      </w:r>
      <w:r w:rsidR="007C18CF">
        <w:t>cultureel doel</w:t>
      </w:r>
      <w:r w:rsidR="00DC4140">
        <w:tab/>
      </w:r>
      <w:r w:rsidR="004C74AA">
        <w:tab/>
      </w:r>
      <w:r w:rsidR="007C18CF">
        <w:tab/>
      </w:r>
      <w:r w:rsidR="007C18CF">
        <w:tab/>
      </w:r>
      <w:r w:rsidR="00DC4140">
        <w:rPr>
          <w:rFonts w:ascii="MS Gothic" w:eastAsia="MS Gothic" w:hAnsi="MS Gothic" w:hint="eastAsia"/>
        </w:rPr>
        <w:t>☐</w:t>
      </w:r>
      <w:r w:rsidR="00DC4140">
        <w:tab/>
      </w:r>
      <w:r w:rsidR="007C18CF">
        <w:t>educatief doel</w:t>
      </w:r>
    </w:p>
    <w:p w14:paraId="3FB2CD6E" w14:textId="744B28CE" w:rsidR="007C18CF" w:rsidRDefault="007C18CF" w:rsidP="007C18CF">
      <w:pPr>
        <w:pStyle w:val="NinBodytekst-insprong"/>
        <w:tabs>
          <w:tab w:val="clear" w:pos="312"/>
          <w:tab w:val="left" w:pos="709"/>
          <w:tab w:val="left" w:pos="1418"/>
        </w:tabs>
        <w:ind w:left="709" w:firstLine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>promotie van de natuur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sportief doel</w:t>
      </w:r>
    </w:p>
    <w:p w14:paraId="497FDD30" w14:textId="54254154" w:rsidR="007C18CF" w:rsidRDefault="007C18CF" w:rsidP="007C18CF">
      <w:pPr>
        <w:pStyle w:val="NinBodytekst-insprong"/>
        <w:tabs>
          <w:tab w:val="clear" w:pos="312"/>
          <w:tab w:val="left" w:pos="1418"/>
          <w:tab w:val="left" w:pos="3544"/>
        </w:tabs>
        <w:ind w:left="709" w:firstLine="0"/>
      </w:pPr>
      <w:r>
        <w:rPr>
          <w:rFonts w:ascii="MS Gothic" w:eastAsia="MS Gothic" w:hAnsi="MS Gothic" w:hint="eastAsia"/>
        </w:rPr>
        <w:t>☐</w:t>
      </w:r>
      <w:r>
        <w:tab/>
        <w:t>promotie van de dierenwereld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promotie van ambacht</w:t>
      </w:r>
    </w:p>
    <w:p w14:paraId="5247556E" w14:textId="4167F45B" w:rsidR="007C18CF" w:rsidRDefault="007C18CF" w:rsidP="007C18CF">
      <w:pPr>
        <w:pStyle w:val="NinBodytekst-insprong"/>
        <w:tabs>
          <w:tab w:val="clear" w:pos="312"/>
          <w:tab w:val="left" w:pos="1418"/>
          <w:tab w:val="left" w:pos="3544"/>
        </w:tabs>
        <w:ind w:left="709" w:firstLine="0"/>
      </w:pPr>
      <w:r>
        <w:rPr>
          <w:rFonts w:ascii="MS Gothic" w:eastAsia="MS Gothic" w:hAnsi="MS Gothic" w:hint="eastAsia"/>
        </w:rPr>
        <w:t>☐</w:t>
      </w:r>
      <w:r>
        <w:tab/>
        <w:t>promotie van streekproducten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 xml:space="preserve">andere: </w:t>
      </w:r>
      <w:r>
        <w:fldChar w:fldCharType="begin"/>
      </w:r>
      <w:r>
        <w:instrText xml:space="preserve"> MACROBUTTON  AantekeningenInInktInvoegen &lt;KlikEnVulAan&gt; </w:instrText>
      </w:r>
      <w:r>
        <w:fldChar w:fldCharType="end"/>
      </w:r>
    </w:p>
    <w:p w14:paraId="088E6281" w14:textId="0AC1A15C" w:rsidR="007C18CF" w:rsidRDefault="007C18CF" w:rsidP="007C18CF">
      <w:pPr>
        <w:pStyle w:val="NinBodytekst-insprong"/>
        <w:tabs>
          <w:tab w:val="clear" w:pos="312"/>
          <w:tab w:val="left" w:pos="1418"/>
          <w:tab w:val="left" w:pos="3544"/>
        </w:tabs>
        <w:ind w:left="709" w:firstLine="0"/>
      </w:pPr>
      <w:r>
        <w:t xml:space="preserve">Naam van het doel: </w:t>
      </w:r>
      <w:r>
        <w:fldChar w:fldCharType="begin"/>
      </w:r>
      <w:r>
        <w:instrText xml:space="preserve"> MACROBUTTON  AantekeningenInInktInvoegen &lt;KlikEnVulAan&gt; </w:instrText>
      </w:r>
      <w:r>
        <w:fldChar w:fldCharType="end"/>
      </w:r>
    </w:p>
    <w:p w14:paraId="7EA2AC59" w14:textId="77777777" w:rsidR="00326D94" w:rsidRDefault="00326D94" w:rsidP="007C18CF">
      <w:pPr>
        <w:pStyle w:val="NinBodytekst-insprong"/>
        <w:tabs>
          <w:tab w:val="clear" w:pos="312"/>
          <w:tab w:val="left" w:pos="1418"/>
          <w:tab w:val="left" w:pos="3544"/>
        </w:tabs>
        <w:ind w:left="709" w:firstLine="0"/>
      </w:pPr>
    </w:p>
    <w:p w14:paraId="76A7ED77" w14:textId="0E50BE92" w:rsidR="00AD66D7" w:rsidRPr="00C35934" w:rsidRDefault="00326D94" w:rsidP="00326D94">
      <w:pPr>
        <w:pStyle w:val="NinT4"/>
        <w:numPr>
          <w:ilvl w:val="0"/>
          <w:numId w:val="9"/>
        </w:numPr>
        <w:rPr>
          <w:b w:val="0"/>
          <w:bCs w:val="0"/>
        </w:rPr>
      </w:pPr>
      <w:r w:rsidRPr="00C35934">
        <w:rPr>
          <w:b w:val="0"/>
          <w:bCs w:val="0"/>
          <w:caps w:val="0"/>
        </w:rPr>
        <w:lastRenderedPageBreak/>
        <w:t>Periode van de verkoop</w:t>
      </w:r>
    </w:p>
    <w:p w14:paraId="295634DF" w14:textId="77777777" w:rsidR="00326D94" w:rsidRDefault="00326D94" w:rsidP="004C74AA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</w:p>
    <w:p w14:paraId="33CFF171" w14:textId="7C71805C" w:rsidR="00DC4140" w:rsidRDefault="007C18CF" w:rsidP="004C74AA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  <w:r>
        <w:t>Eénmalig</w:t>
      </w:r>
      <w:r w:rsidR="00326D94">
        <w:t>? O</w:t>
      </w:r>
      <w:r>
        <w:t xml:space="preserve">f </w:t>
      </w:r>
      <w:r w:rsidR="00326D94">
        <w:t>meerdere</w:t>
      </w:r>
      <w:r>
        <w:t xml:space="preserve"> dagen</w:t>
      </w:r>
      <w:r w:rsidR="00326D94">
        <w:t>? G</w:t>
      </w:r>
      <w:r>
        <w:t>eef de specifieke data met begin- en einduren (maximaal 3 keer/jaar)</w:t>
      </w:r>
    </w:p>
    <w:p w14:paraId="454BD8B5" w14:textId="77777777" w:rsidR="00F452FC" w:rsidRDefault="00F452FC" w:rsidP="004C74AA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</w:p>
    <w:p w14:paraId="4EDD9903" w14:textId="48A60D86" w:rsidR="007C18CF" w:rsidRDefault="007C18CF" w:rsidP="004C74AA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  <w:r>
        <w:t>Datum:</w:t>
      </w:r>
      <w:r w:rsidRPr="007C18CF">
        <w:t xml:space="preserve"> </w:t>
      </w:r>
      <w:sdt>
        <w:sdtPr>
          <w:id w:val="-421951655"/>
          <w:placeholder>
            <w:docPart w:val="08B7D8A83E3142F681AF1EC4E1E02BE6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D30DC2">
            <w:rPr>
              <w:rStyle w:val="Tekstvantijdelijkeaanduiding"/>
            </w:rPr>
            <w:t>Kies een datum.</w:t>
          </w:r>
        </w:sdtContent>
      </w:sdt>
      <w:r>
        <w:tab/>
        <w:t>van/tot:</w:t>
      </w:r>
      <w:r w:rsidRPr="007C18CF">
        <w:t xml:space="preserve"> </w:t>
      </w:r>
      <w:r>
        <w:fldChar w:fldCharType="begin"/>
      </w:r>
      <w:r>
        <w:instrText xml:space="preserve"> MACROBUTTON  AantekeningenInInktInvoegen &lt;KlikEnVulAan&gt; </w:instrText>
      </w:r>
      <w:r>
        <w:fldChar w:fldCharType="end"/>
      </w:r>
    </w:p>
    <w:p w14:paraId="62418967" w14:textId="77777777" w:rsidR="007C18CF" w:rsidRDefault="007C18CF" w:rsidP="007C18CF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  <w:r>
        <w:t>Datum:</w:t>
      </w:r>
      <w:r w:rsidRPr="007C18CF">
        <w:t xml:space="preserve"> </w:t>
      </w:r>
      <w:sdt>
        <w:sdtPr>
          <w:id w:val="1985889498"/>
          <w:placeholder>
            <w:docPart w:val="B6146EF096E44AA3AFD8BB3520303613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D30DC2">
            <w:rPr>
              <w:rStyle w:val="Tekstvantijdelijkeaanduiding"/>
            </w:rPr>
            <w:t>Kies een datum.</w:t>
          </w:r>
        </w:sdtContent>
      </w:sdt>
      <w:r>
        <w:tab/>
        <w:t>van/tot:</w:t>
      </w:r>
      <w:r w:rsidRPr="007C18CF">
        <w:t xml:space="preserve"> </w:t>
      </w:r>
      <w:r>
        <w:fldChar w:fldCharType="begin"/>
      </w:r>
      <w:r>
        <w:instrText xml:space="preserve"> MACROBUTTON  AantekeningenInInktInvoegen &lt;KlikEnVulAan&gt; </w:instrText>
      </w:r>
      <w:r>
        <w:fldChar w:fldCharType="end"/>
      </w:r>
    </w:p>
    <w:p w14:paraId="7C835F70" w14:textId="77777777" w:rsidR="007C18CF" w:rsidRDefault="007C18CF" w:rsidP="007C18CF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  <w:r>
        <w:t>Datum:</w:t>
      </w:r>
      <w:r w:rsidRPr="007C18CF">
        <w:t xml:space="preserve"> </w:t>
      </w:r>
      <w:sdt>
        <w:sdtPr>
          <w:id w:val="1885522620"/>
          <w:placeholder>
            <w:docPart w:val="812ED5F6BB82472DA10F4F2404F7925C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D30DC2">
            <w:rPr>
              <w:rStyle w:val="Tekstvantijdelijkeaanduiding"/>
            </w:rPr>
            <w:t>Kies een datum.</w:t>
          </w:r>
        </w:sdtContent>
      </w:sdt>
      <w:r>
        <w:tab/>
        <w:t>van/tot:</w:t>
      </w:r>
      <w:r w:rsidRPr="007C18CF">
        <w:t xml:space="preserve"> </w:t>
      </w:r>
      <w:r>
        <w:fldChar w:fldCharType="begin"/>
      </w:r>
      <w:r>
        <w:instrText xml:space="preserve"> MACROBUTTON  AantekeningenInInktInvoegen &lt;KlikEnVulAan&gt; </w:instrText>
      </w:r>
      <w:r>
        <w:fldChar w:fldCharType="end"/>
      </w:r>
    </w:p>
    <w:p w14:paraId="252B2C90" w14:textId="77777777" w:rsidR="007C18CF" w:rsidRDefault="007C18CF" w:rsidP="004C74AA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</w:p>
    <w:p w14:paraId="7EC5E663" w14:textId="77777777" w:rsidR="007C18CF" w:rsidRDefault="007C18CF" w:rsidP="004C74AA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</w:p>
    <w:bookmarkEnd w:id="0"/>
    <w:p w14:paraId="553D39CD" w14:textId="490A12BB" w:rsidR="00694FB2" w:rsidRPr="00C35934" w:rsidRDefault="007C18CF" w:rsidP="004C74AA">
      <w:pPr>
        <w:pStyle w:val="NinBodytekst"/>
        <w:numPr>
          <w:ilvl w:val="0"/>
          <w:numId w:val="9"/>
        </w:numPr>
        <w:rPr>
          <w:noProof/>
        </w:rPr>
      </w:pPr>
      <w:r w:rsidRPr="00C35934">
        <w:rPr>
          <w:noProof/>
        </w:rPr>
        <w:t>Locatie</w:t>
      </w:r>
    </w:p>
    <w:p w14:paraId="3B24A787" w14:textId="77777777" w:rsidR="00326D94" w:rsidRDefault="00326D94" w:rsidP="007C18CF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</w:p>
    <w:p w14:paraId="3F278FEC" w14:textId="6B3714C5" w:rsidR="007C18CF" w:rsidRDefault="007C18CF" w:rsidP="007C18CF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  <w:r>
        <w:t xml:space="preserve">Waar gaat de verkoop door: </w:t>
      </w:r>
      <w:r w:rsidR="005A705C">
        <w:fldChar w:fldCharType="begin"/>
      </w:r>
      <w:r w:rsidR="005A705C">
        <w:instrText xml:space="preserve"> MACROBUTTON  AantekeningenInInktInvoegen &lt;KlikEnVulAan&gt; </w:instrText>
      </w:r>
      <w:r w:rsidR="005A705C">
        <w:fldChar w:fldCharType="end"/>
      </w:r>
    </w:p>
    <w:p w14:paraId="32C3965B" w14:textId="77777777" w:rsidR="005A705C" w:rsidRDefault="005A705C" w:rsidP="007C18CF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</w:p>
    <w:p w14:paraId="091E4DED" w14:textId="45971C5C" w:rsidR="005A705C" w:rsidRDefault="005A705C" w:rsidP="007C18CF">
      <w:pPr>
        <w:pStyle w:val="NinBodytekst"/>
        <w:tabs>
          <w:tab w:val="left" w:pos="2268"/>
          <w:tab w:val="left" w:pos="2694"/>
          <w:tab w:val="left" w:pos="4536"/>
          <w:tab w:val="left" w:pos="4962"/>
          <w:tab w:val="left" w:pos="6946"/>
          <w:tab w:val="left" w:pos="7230"/>
        </w:tabs>
        <w:ind w:left="709"/>
      </w:pPr>
      <w:r>
        <w:t>Wil</w:t>
      </w:r>
      <w:r w:rsidR="00BF531F">
        <w:t xml:space="preserve"> je </w:t>
      </w:r>
      <w:r>
        <w:t>gebruik maken van el</w:t>
      </w:r>
      <w:r w:rsidR="0041302A">
        <w:t>ektriciteit</w:t>
      </w:r>
      <w:r w:rsidR="00855205">
        <w:t xml:space="preserve"> op het openbaar domein?</w:t>
      </w:r>
      <w:r w:rsidR="003D04B4">
        <w:t xml:space="preserve"> (Dit is enkel mogelijk voor markten en evenementen.)</w:t>
      </w:r>
    </w:p>
    <w:p w14:paraId="5948FAAC" w14:textId="07D79A26" w:rsidR="00C14E34" w:rsidRDefault="00C14E34" w:rsidP="004C74AA">
      <w:pPr>
        <w:pStyle w:val="NinBodytekst"/>
        <w:tabs>
          <w:tab w:val="left" w:pos="993"/>
        </w:tabs>
        <w:ind w:left="709"/>
      </w:pPr>
      <w:r>
        <w:rPr>
          <w:rFonts w:ascii="MS Gothic" w:eastAsia="MS Gothic" w:hAnsi="MS Gothic" w:hint="eastAsia"/>
        </w:rPr>
        <w:t>☐</w:t>
      </w:r>
      <w:r w:rsidR="004C74AA">
        <w:tab/>
      </w:r>
      <w:r w:rsidR="00855205">
        <w:t>Ja</w:t>
      </w:r>
    </w:p>
    <w:p w14:paraId="7C810EF4" w14:textId="454F5EF0" w:rsidR="003D04B4" w:rsidRDefault="003D04B4" w:rsidP="004C74AA">
      <w:pPr>
        <w:pStyle w:val="NinBodytekst"/>
        <w:tabs>
          <w:tab w:val="left" w:pos="993"/>
        </w:tabs>
        <w:ind w:left="709"/>
      </w:pPr>
      <w:r>
        <w:tab/>
      </w:r>
      <w:r>
        <w:rPr>
          <w:rFonts w:ascii="MS Gothic" w:eastAsia="MS Gothic" w:hAnsi="MS Gothic" w:hint="eastAsia"/>
        </w:rPr>
        <w:t>☐</w:t>
      </w:r>
      <w:r>
        <w:tab/>
      </w:r>
      <w:r>
        <w:t>16A (25 euro)</w:t>
      </w:r>
    </w:p>
    <w:p w14:paraId="1DEA9ABE" w14:textId="244D53E1" w:rsidR="003D04B4" w:rsidRDefault="003D04B4" w:rsidP="004C74AA">
      <w:pPr>
        <w:pStyle w:val="NinBodytekst"/>
        <w:tabs>
          <w:tab w:val="left" w:pos="993"/>
        </w:tabs>
        <w:ind w:left="709"/>
      </w:pPr>
      <w:r>
        <w:rPr>
          <w:rFonts w:ascii="MS Gothic" w:eastAsia="MS Gothic" w:hAnsi="MS Gothic"/>
        </w:rPr>
        <w:tab/>
      </w:r>
      <w:r>
        <w:rPr>
          <w:rFonts w:ascii="MS Gothic" w:eastAsia="MS Gothic" w:hAnsi="MS Gothic" w:hint="eastAsia"/>
        </w:rPr>
        <w:t>☐</w:t>
      </w:r>
      <w:r>
        <w:tab/>
        <w:t>32A (50 euro)</w:t>
      </w:r>
    </w:p>
    <w:p w14:paraId="6AA3052E" w14:textId="4597B428" w:rsidR="003D04B4" w:rsidRDefault="003D04B4" w:rsidP="004C74AA">
      <w:pPr>
        <w:pStyle w:val="NinBodytekst"/>
        <w:tabs>
          <w:tab w:val="left" w:pos="993"/>
        </w:tabs>
        <w:ind w:left="709"/>
      </w:pPr>
      <w:r>
        <w:tab/>
      </w:r>
      <w:r>
        <w:rPr>
          <w:rFonts w:ascii="MS Gothic" w:eastAsia="MS Gothic" w:hAnsi="MS Gothic" w:hint="eastAsia"/>
        </w:rPr>
        <w:t>☐</w:t>
      </w:r>
      <w:r>
        <w:tab/>
      </w:r>
      <w:r>
        <w:t>63A (100 euro)</w:t>
      </w:r>
    </w:p>
    <w:p w14:paraId="2D6B5587" w14:textId="77777777" w:rsidR="003D04B4" w:rsidRDefault="003D04B4" w:rsidP="004C74AA">
      <w:pPr>
        <w:pStyle w:val="NinBodytekst"/>
        <w:tabs>
          <w:tab w:val="left" w:pos="993"/>
        </w:tabs>
        <w:ind w:left="709"/>
      </w:pPr>
    </w:p>
    <w:p w14:paraId="04A70DC1" w14:textId="25C56B76" w:rsidR="00855205" w:rsidRDefault="00C14E34" w:rsidP="00855205">
      <w:pPr>
        <w:pStyle w:val="NinBodytekst"/>
        <w:tabs>
          <w:tab w:val="left" w:pos="993"/>
        </w:tabs>
        <w:ind w:left="709"/>
      </w:pPr>
      <w:r>
        <w:rPr>
          <w:rFonts w:ascii="MS Gothic" w:eastAsia="MS Gothic" w:hAnsi="MS Gothic" w:hint="eastAsia"/>
        </w:rPr>
        <w:t>☐</w:t>
      </w:r>
      <w:r>
        <w:tab/>
      </w:r>
      <w:r w:rsidR="00855205">
        <w:t>Nee</w:t>
      </w:r>
    </w:p>
    <w:p w14:paraId="35C951F8" w14:textId="77777777" w:rsidR="00855205" w:rsidRDefault="00855205" w:rsidP="00855205">
      <w:pPr>
        <w:pStyle w:val="NinBodytekst"/>
        <w:tabs>
          <w:tab w:val="left" w:pos="993"/>
        </w:tabs>
        <w:ind w:left="709"/>
      </w:pPr>
    </w:p>
    <w:p w14:paraId="55790C35" w14:textId="7FE261BC" w:rsidR="00855205" w:rsidRDefault="00855205" w:rsidP="004C74AA">
      <w:pPr>
        <w:pStyle w:val="NinBodytekst"/>
        <w:tabs>
          <w:tab w:val="left" w:pos="993"/>
        </w:tabs>
        <w:ind w:left="709"/>
      </w:pPr>
      <w:r>
        <w:t xml:space="preserve">Als </w:t>
      </w:r>
      <w:r w:rsidR="00BF531F">
        <w:t>je</w:t>
      </w:r>
      <w:r>
        <w:t xml:space="preserve"> een standplaats op de markt wil innemen, hoe groot is </w:t>
      </w:r>
      <w:r w:rsidR="00BF531F">
        <w:t>jou</w:t>
      </w:r>
      <w:r>
        <w:t>w kraam?</w:t>
      </w:r>
    </w:p>
    <w:p w14:paraId="0D039FC6" w14:textId="77777777" w:rsidR="00855205" w:rsidRDefault="00855205" w:rsidP="00855205">
      <w:pPr>
        <w:pStyle w:val="NinBodytekst"/>
        <w:tabs>
          <w:tab w:val="left" w:pos="993"/>
        </w:tabs>
        <w:ind w:left="709"/>
      </w:pPr>
      <w:r>
        <w:fldChar w:fldCharType="begin"/>
      </w:r>
      <w:r>
        <w:instrText xml:space="preserve"> MACROBUTTON  AantekeningenInInktInvoegen &lt;KlikEnVulAan&gt; </w:instrText>
      </w:r>
      <w:r>
        <w:fldChar w:fldCharType="end"/>
      </w:r>
      <w:r>
        <w:t xml:space="preserve"> m2</w:t>
      </w:r>
    </w:p>
    <w:p w14:paraId="7B0B3A5B" w14:textId="77777777" w:rsidR="00855205" w:rsidRDefault="00855205" w:rsidP="004C74AA">
      <w:pPr>
        <w:pStyle w:val="NinBodytekst"/>
        <w:tabs>
          <w:tab w:val="left" w:pos="993"/>
        </w:tabs>
        <w:ind w:left="709"/>
        <w:rPr>
          <w:noProof/>
        </w:rPr>
      </w:pPr>
    </w:p>
    <w:p w14:paraId="364C59FA" w14:textId="77777777" w:rsidR="00C14E34" w:rsidRDefault="00C14E34" w:rsidP="0086152E">
      <w:pPr>
        <w:pStyle w:val="NinBodytekst"/>
        <w:rPr>
          <w:noProof/>
        </w:rPr>
      </w:pPr>
    </w:p>
    <w:p w14:paraId="67DFAA5C" w14:textId="66472E87" w:rsidR="008F2155" w:rsidRDefault="00C14E34" w:rsidP="00266F0D">
      <w:pPr>
        <w:pStyle w:val="NinT3"/>
        <w:spacing w:after="0" w:line="240" w:lineRule="auto"/>
      </w:pPr>
      <w:r>
        <w:t>Handtekening</w:t>
      </w:r>
    </w:p>
    <w:p w14:paraId="457CF35F" w14:textId="77777777" w:rsidR="00266F0D" w:rsidRDefault="00266F0D" w:rsidP="00C14E34">
      <w:pPr>
        <w:pStyle w:val="NinT3"/>
        <w:rPr>
          <w:b w:val="0"/>
          <w:bCs w:val="0"/>
          <w:sz w:val="20"/>
          <w:szCs w:val="20"/>
        </w:rPr>
      </w:pPr>
    </w:p>
    <w:p w14:paraId="0C091827" w14:textId="173E20CC" w:rsidR="00DB3474" w:rsidRDefault="00C14E34" w:rsidP="00C14E34">
      <w:pPr>
        <w:pStyle w:val="Nin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Ondergetekende verklaart dat dit formulier juist en volledig werd ingevuld.</w:t>
      </w:r>
    </w:p>
    <w:p w14:paraId="0F051255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327698A3" w14:textId="6E92495C" w:rsidR="00C14E34" w:rsidRDefault="00C14E34" w:rsidP="00C14E34">
      <w:pPr>
        <w:pStyle w:val="NinT3"/>
        <w:tabs>
          <w:tab w:val="left" w:pos="510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Voornaam en naam: </w:t>
      </w:r>
      <w:r w:rsidRPr="00C14E34">
        <w:rPr>
          <w:rFonts w:cs="Arial"/>
          <w:b w:val="0"/>
          <w:bCs w:val="0"/>
          <w:sz w:val="20"/>
          <w:szCs w:val="20"/>
        </w:rPr>
        <w:fldChar w:fldCharType="begin"/>
      </w:r>
      <w:r w:rsidRPr="00C14E34">
        <w:rPr>
          <w:rFonts w:cs="Arial"/>
          <w:b w:val="0"/>
          <w:bCs w:val="0"/>
          <w:sz w:val="20"/>
          <w:szCs w:val="20"/>
        </w:rPr>
        <w:instrText xml:space="preserve"> MACROBUTTON  AantekeningenInInktInvoegen &lt;KlikEnVulAan&gt; </w:instrText>
      </w:r>
      <w:r w:rsidRPr="00C14E34">
        <w:rPr>
          <w:rFonts w:cs="Arial"/>
          <w:b w:val="0"/>
          <w:bCs w:val="0"/>
          <w:sz w:val="20"/>
          <w:szCs w:val="20"/>
        </w:rPr>
        <w:fldChar w:fldCharType="end"/>
      </w:r>
      <w:r>
        <w:rPr>
          <w:b w:val="0"/>
          <w:bCs w:val="0"/>
          <w:sz w:val="20"/>
          <w:szCs w:val="20"/>
        </w:rPr>
        <w:tab/>
        <w:t>Datum:</w:t>
      </w:r>
      <w:r w:rsidR="00D30DC2">
        <w:rPr>
          <w:b w:val="0"/>
          <w:bCs w:val="0"/>
          <w:sz w:val="20"/>
          <w:szCs w:val="20"/>
        </w:rPr>
        <w:t xml:space="preserve"> </w:t>
      </w:r>
      <w:sdt>
        <w:sdtPr>
          <w:id w:val="1614857566"/>
          <w:placeholder>
            <w:docPart w:val="43D729C73DBC4420842098AB46F67624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D30DC2" w:rsidRPr="00D30DC2">
            <w:rPr>
              <w:rStyle w:val="Tekstvantijdelijkeaanduiding"/>
              <w:b w:val="0"/>
              <w:bCs w:val="0"/>
              <w:sz w:val="20"/>
              <w:szCs w:val="20"/>
            </w:rPr>
            <w:t>Kies een datum.</w:t>
          </w:r>
        </w:sdtContent>
      </w:sdt>
    </w:p>
    <w:p w14:paraId="35B5F030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75AC8B42" w14:textId="73D54961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Handtekening</w:t>
      </w:r>
    </w:p>
    <w:p w14:paraId="797C43D3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33244F3E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0DBD2460" w14:textId="6109C22A" w:rsidR="00D30DC2" w:rsidRDefault="00855205" w:rsidP="00D30DC2">
      <w:pPr>
        <w:pStyle w:val="NinKaderstuk"/>
      </w:pPr>
      <w:r>
        <w:t>Opgelet</w:t>
      </w:r>
    </w:p>
    <w:p w14:paraId="35D358E8" w14:textId="77777777" w:rsidR="00D30DC2" w:rsidRDefault="00D30DC2" w:rsidP="00D30DC2">
      <w:pPr>
        <w:pStyle w:val="NinKaderstuk"/>
      </w:pPr>
    </w:p>
    <w:p w14:paraId="7D3611E6" w14:textId="0AA09523" w:rsidR="00D30DC2" w:rsidRDefault="00D30DC2" w:rsidP="00D30DC2">
      <w:pPr>
        <w:pStyle w:val="NinKaderstuk"/>
      </w:pPr>
      <w:r>
        <w:t xml:space="preserve">Tijdens de </w:t>
      </w:r>
      <w:r w:rsidR="00855205">
        <w:t>verkoop moet elke verkoper kunnen kenbaar maken voor welke vereniging of organisatie hij/zij staat te verkopen</w:t>
      </w:r>
      <w:r>
        <w:t>.</w:t>
      </w:r>
    </w:p>
    <w:p w14:paraId="0668037C" w14:textId="77777777" w:rsidR="00D30DC2" w:rsidRDefault="00D30DC2" w:rsidP="00D30DC2">
      <w:pPr>
        <w:pStyle w:val="NinKaderstuk"/>
      </w:pPr>
    </w:p>
    <w:p w14:paraId="2C29251B" w14:textId="77777777" w:rsidR="00D30DC2" w:rsidRDefault="00D30DC2" w:rsidP="00D30DC2">
      <w:pPr>
        <w:pStyle w:val="NinBodytekst"/>
        <w:rPr>
          <w:noProof/>
        </w:rPr>
      </w:pPr>
    </w:p>
    <w:p w14:paraId="56B6626C" w14:textId="77777777" w:rsidR="00D30DC2" w:rsidRDefault="00D30DC2" w:rsidP="00D30DC2">
      <w:pPr>
        <w:pStyle w:val="NinBodytekst"/>
        <w:rPr>
          <w:noProof/>
        </w:rPr>
      </w:pPr>
    </w:p>
    <w:p w14:paraId="1890AD72" w14:textId="77777777" w:rsidR="00D30DC2" w:rsidRPr="00D30DC2" w:rsidRDefault="00D30DC2" w:rsidP="00D30DC2">
      <w:pPr>
        <w:pStyle w:val="NinT3"/>
        <w:rPr>
          <w:b w:val="0"/>
          <w:bCs w:val="0"/>
          <w:sz w:val="20"/>
          <w:szCs w:val="20"/>
        </w:rPr>
      </w:pPr>
    </w:p>
    <w:sectPr w:rsidR="00D30DC2" w:rsidRPr="00D30DC2" w:rsidSect="00262F5C">
      <w:footerReference w:type="default" r:id="rId9"/>
      <w:headerReference w:type="first" r:id="rId10"/>
      <w:footerReference w:type="first" r:id="rId11"/>
      <w:pgSz w:w="11906" w:h="16838"/>
      <w:pgMar w:top="1403" w:right="992" w:bottom="1400" w:left="1559" w:header="47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8EB2" w14:textId="77777777" w:rsidR="00D21F38" w:rsidRDefault="00D21F38" w:rsidP="0086152E">
      <w:r>
        <w:separator/>
      </w:r>
    </w:p>
  </w:endnote>
  <w:endnote w:type="continuationSeparator" w:id="0">
    <w:p w14:paraId="48D62927" w14:textId="77777777" w:rsidR="00D21F38" w:rsidRDefault="00D21F38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D302" w14:textId="77777777" w:rsidR="00683AF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3583C" wp14:editId="6BECDA4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BD3FC2" w14:textId="77777777" w:rsidR="00683AFE" w:rsidRPr="00F6248B" w:rsidRDefault="00683AFE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r w:rsidR="00626E24">
                            <w:fldChar w:fldCharType="begin"/>
                          </w:r>
                          <w:r w:rsidR="00626E24">
                            <w:instrText xml:space="preserve"> NUMPAGES  \* Arabic  \* MERGEFORMAT </w:instrText>
                          </w:r>
                          <w:r w:rsidR="00626E24">
                            <w:fldChar w:fldCharType="separate"/>
                          </w:r>
                          <w:r>
                            <w:t>2</w:t>
                          </w:r>
                          <w:r w:rsidR="00626E24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3583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2.2pt;margin-top:0;width:113.4pt;height:4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" filled="f" stroked="f" strokeweight=".5pt">
              <v:textbox inset="0,0,17.5mm,9.2mm">
                <w:txbxContent>
                  <w:p w14:paraId="4BBD3FC2" w14:textId="77777777" w:rsidR="00683AFE" w:rsidRPr="00F6248B" w:rsidRDefault="00683AFE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r w:rsidR="00C35934">
                      <w:fldChar w:fldCharType="begin"/>
                    </w:r>
                    <w:r w:rsidR="00C35934">
                      <w:instrText xml:space="preserve"> NUMPAGES  \* Arabic  \* MERGEFORMAT </w:instrText>
                    </w:r>
                    <w:r w:rsidR="00C35934">
                      <w:fldChar w:fldCharType="separate"/>
                    </w:r>
                    <w:r>
                      <w:t>2</w:t>
                    </w:r>
                    <w:r w:rsidR="00C3593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3AFE">
      <w:rPr>
        <w:lang w:val="nl-BE"/>
      </w:rPr>
      <w:t>We verwerken je gegevens conform de privacywetgeving en nemen daarbij je rechten strikt in acht.</w:t>
    </w:r>
  </w:p>
  <w:p w14:paraId="7B2CB117" w14:textId="77777777" w:rsidR="001C449C" w:rsidRPr="00683AFE" w:rsidRDefault="00683AFE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C83" w14:textId="77777777" w:rsidR="0099433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21EA8" wp14:editId="3F4EBE0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83306E" w14:textId="77777777" w:rsidR="00F6248B" w:rsidRPr="00F6248B" w:rsidRDefault="00F6248B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r w:rsidR="00626E24">
                            <w:fldChar w:fldCharType="begin"/>
                          </w:r>
                          <w:r w:rsidR="00626E24">
                            <w:instrText xml:space="preserve"> NUMPAGES  \* Arabic  \* MERGEFORMAT </w:instrText>
                          </w:r>
                          <w:r w:rsidR="00626E24">
                            <w:fldChar w:fldCharType="separate"/>
                          </w:r>
                          <w:r>
                            <w:t>2</w:t>
                          </w:r>
                          <w:r w:rsidR="00626E24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21EA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62.2pt;margin-top:0;width:113.4pt;height:46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" filled="f" stroked="f" strokeweight=".5pt">
              <v:textbox inset="0,0,17.5mm,9.2mm">
                <w:txbxContent>
                  <w:p w14:paraId="6483306E" w14:textId="77777777" w:rsidR="00F6248B" w:rsidRPr="00F6248B" w:rsidRDefault="00F6248B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r w:rsidR="00C35934">
                      <w:fldChar w:fldCharType="begin"/>
                    </w:r>
                    <w:r w:rsidR="00C35934">
                      <w:instrText xml:space="preserve"> NUMPAGES  \* Arabic  \* MERGEFORMAT </w:instrText>
                    </w:r>
                    <w:r w:rsidR="00C35934">
                      <w:fldChar w:fldCharType="separate"/>
                    </w:r>
                    <w:r>
                      <w:t>2</w:t>
                    </w:r>
                    <w:r w:rsidR="00C3593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248B">
      <w:rPr>
        <w:lang w:val="nl-BE"/>
      </w:rPr>
      <w:t>We verwerken je gegevens conform de privacywetgeving en nemen daarbij je rechten strikt in acht.</w:t>
    </w:r>
  </w:p>
  <w:p w14:paraId="536E7A17" w14:textId="77777777" w:rsidR="00F6248B" w:rsidRPr="0099433E" w:rsidRDefault="00F6248B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B113" w14:textId="77777777" w:rsidR="00D21F38" w:rsidRDefault="00D21F38" w:rsidP="0049605F">
      <w:pPr>
        <w:spacing w:before="234" w:after="117"/>
      </w:pPr>
      <w:r w:rsidRPr="0049605F">
        <w:separator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DBE0CA8" wp14:editId="0EF861F9">
                <wp:simplePos x="0" y="0"/>
                <wp:positionH relativeFrom="page">
                  <wp:posOffset>984250</wp:posOffset>
                </wp:positionH>
                <wp:positionV relativeFrom="page">
                  <wp:posOffset>9055734</wp:posOffset>
                </wp:positionV>
                <wp:extent cx="593725" cy="0"/>
                <wp:effectExtent l="0" t="0" r="0" b="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A1D1" id="Rechte verbindingslijn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7.5pt,713.05pt" to="124.2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</w:footnote>
  <w:footnote w:type="continuationSeparator" w:id="0">
    <w:p w14:paraId="2707D3B8" w14:textId="77777777" w:rsidR="00D21F38" w:rsidRDefault="00D21F38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D26C" w14:textId="77777777" w:rsidR="006F0784" w:rsidRDefault="006F0784" w:rsidP="0086152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E9F85" wp14:editId="2CBAA754">
          <wp:simplePos x="0" y="0"/>
          <wp:positionH relativeFrom="page">
            <wp:posOffset>297180</wp:posOffset>
          </wp:positionH>
          <wp:positionV relativeFrom="page">
            <wp:posOffset>297180</wp:posOffset>
          </wp:positionV>
          <wp:extent cx="1931760" cy="891000"/>
          <wp:effectExtent l="0" t="0" r="0" b="444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760" cy="89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1D4"/>
    <w:multiLevelType w:val="hybridMultilevel"/>
    <w:tmpl w:val="C9C2AC5A"/>
    <w:lvl w:ilvl="0" w:tplc="A9E43C6C">
      <w:start w:val="1"/>
      <w:numFmt w:val="bullet"/>
      <w:pStyle w:val="Ninops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AD1"/>
    <w:multiLevelType w:val="hybridMultilevel"/>
    <w:tmpl w:val="D29A13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2978"/>
    <w:multiLevelType w:val="hybridMultilevel"/>
    <w:tmpl w:val="4A0E8F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6A2"/>
    <w:multiLevelType w:val="hybridMultilevel"/>
    <w:tmpl w:val="4C64FAF6"/>
    <w:lvl w:ilvl="0" w:tplc="77149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1348"/>
    <w:multiLevelType w:val="hybridMultilevel"/>
    <w:tmpl w:val="F80A4F10"/>
    <w:lvl w:ilvl="0" w:tplc="792E678A">
      <w:start w:val="1"/>
      <w:numFmt w:val="decimal"/>
      <w:pStyle w:val="Ninnummering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000000" w:themeColor="accent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E3AC8"/>
    <w:multiLevelType w:val="hybridMultilevel"/>
    <w:tmpl w:val="93B29C0C"/>
    <w:lvl w:ilvl="0" w:tplc="D478BFCE">
      <w:start w:val="1"/>
      <w:numFmt w:val="bullet"/>
      <w:pStyle w:val="Ninopso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B5982"/>
    <w:multiLevelType w:val="hybridMultilevel"/>
    <w:tmpl w:val="EE361F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25407"/>
    <w:multiLevelType w:val="hybridMultilevel"/>
    <w:tmpl w:val="C0FC2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23940">
    <w:abstractNumId w:val="4"/>
  </w:num>
  <w:num w:numId="2" w16cid:durableId="627318163">
    <w:abstractNumId w:val="7"/>
  </w:num>
  <w:num w:numId="3" w16cid:durableId="1338117082">
    <w:abstractNumId w:val="9"/>
  </w:num>
  <w:num w:numId="4" w16cid:durableId="751896676">
    <w:abstractNumId w:val="0"/>
  </w:num>
  <w:num w:numId="5" w16cid:durableId="1888756489">
    <w:abstractNumId w:val="6"/>
  </w:num>
  <w:num w:numId="6" w16cid:durableId="598414301">
    <w:abstractNumId w:val="5"/>
  </w:num>
  <w:num w:numId="7" w16cid:durableId="861166524">
    <w:abstractNumId w:val="1"/>
  </w:num>
  <w:num w:numId="8" w16cid:durableId="236062004">
    <w:abstractNumId w:val="3"/>
  </w:num>
  <w:num w:numId="9" w16cid:durableId="1419445592">
    <w:abstractNumId w:val="2"/>
  </w:num>
  <w:num w:numId="10" w16cid:durableId="1884252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8"/>
    <w:rsid w:val="00003B8B"/>
    <w:rsid w:val="00010046"/>
    <w:rsid w:val="00025844"/>
    <w:rsid w:val="00052858"/>
    <w:rsid w:val="00063942"/>
    <w:rsid w:val="000C7EAE"/>
    <w:rsid w:val="000E14F6"/>
    <w:rsid w:val="000E5553"/>
    <w:rsid w:val="000F3C51"/>
    <w:rsid w:val="00104678"/>
    <w:rsid w:val="00142F21"/>
    <w:rsid w:val="00150200"/>
    <w:rsid w:val="00171589"/>
    <w:rsid w:val="001C449C"/>
    <w:rsid w:val="001E0F82"/>
    <w:rsid w:val="00244A1B"/>
    <w:rsid w:val="00262F5C"/>
    <w:rsid w:val="00266BEF"/>
    <w:rsid w:val="00266F0D"/>
    <w:rsid w:val="002804E3"/>
    <w:rsid w:val="00284713"/>
    <w:rsid w:val="002B09C2"/>
    <w:rsid w:val="00326D94"/>
    <w:rsid w:val="00335C89"/>
    <w:rsid w:val="00346F9E"/>
    <w:rsid w:val="003726A4"/>
    <w:rsid w:val="0038384D"/>
    <w:rsid w:val="003B7439"/>
    <w:rsid w:val="003B78DF"/>
    <w:rsid w:val="003D04B4"/>
    <w:rsid w:val="003F3A9E"/>
    <w:rsid w:val="0041302A"/>
    <w:rsid w:val="004703D2"/>
    <w:rsid w:val="00484958"/>
    <w:rsid w:val="004878FE"/>
    <w:rsid w:val="00492CEF"/>
    <w:rsid w:val="0049605F"/>
    <w:rsid w:val="004B3D27"/>
    <w:rsid w:val="004B61A9"/>
    <w:rsid w:val="004B6455"/>
    <w:rsid w:val="004C74AA"/>
    <w:rsid w:val="00513101"/>
    <w:rsid w:val="00535C53"/>
    <w:rsid w:val="00555E53"/>
    <w:rsid w:val="00570766"/>
    <w:rsid w:val="00577DF3"/>
    <w:rsid w:val="00585959"/>
    <w:rsid w:val="0058619E"/>
    <w:rsid w:val="005A705C"/>
    <w:rsid w:val="005D05BB"/>
    <w:rsid w:val="005D4773"/>
    <w:rsid w:val="005D6C57"/>
    <w:rsid w:val="005F0F16"/>
    <w:rsid w:val="00610716"/>
    <w:rsid w:val="006412F0"/>
    <w:rsid w:val="0065361F"/>
    <w:rsid w:val="00683AFE"/>
    <w:rsid w:val="00686A2A"/>
    <w:rsid w:val="00687DC9"/>
    <w:rsid w:val="00694FB2"/>
    <w:rsid w:val="006A46F6"/>
    <w:rsid w:val="006B22A2"/>
    <w:rsid w:val="006B22D8"/>
    <w:rsid w:val="006B672B"/>
    <w:rsid w:val="006B6907"/>
    <w:rsid w:val="006C2D26"/>
    <w:rsid w:val="006F0784"/>
    <w:rsid w:val="00740648"/>
    <w:rsid w:val="00762C00"/>
    <w:rsid w:val="0076343F"/>
    <w:rsid w:val="00770FF4"/>
    <w:rsid w:val="00775771"/>
    <w:rsid w:val="007941B5"/>
    <w:rsid w:val="007B420D"/>
    <w:rsid w:val="007C18CF"/>
    <w:rsid w:val="007E4AB8"/>
    <w:rsid w:val="007F30CF"/>
    <w:rsid w:val="00804680"/>
    <w:rsid w:val="00817B04"/>
    <w:rsid w:val="00855205"/>
    <w:rsid w:val="0086152E"/>
    <w:rsid w:val="00887588"/>
    <w:rsid w:val="0089489C"/>
    <w:rsid w:val="008F2155"/>
    <w:rsid w:val="009115BC"/>
    <w:rsid w:val="00913527"/>
    <w:rsid w:val="00931EA0"/>
    <w:rsid w:val="00966AEB"/>
    <w:rsid w:val="009703FB"/>
    <w:rsid w:val="00990FAE"/>
    <w:rsid w:val="0099433E"/>
    <w:rsid w:val="009B4412"/>
    <w:rsid w:val="009D146B"/>
    <w:rsid w:val="00A065B7"/>
    <w:rsid w:val="00A179E7"/>
    <w:rsid w:val="00A27CE9"/>
    <w:rsid w:val="00A60448"/>
    <w:rsid w:val="00A62271"/>
    <w:rsid w:val="00A65D93"/>
    <w:rsid w:val="00A67743"/>
    <w:rsid w:val="00A76A49"/>
    <w:rsid w:val="00A7791A"/>
    <w:rsid w:val="00A801D5"/>
    <w:rsid w:val="00A87C88"/>
    <w:rsid w:val="00AA7A7D"/>
    <w:rsid w:val="00AB31FE"/>
    <w:rsid w:val="00AC1239"/>
    <w:rsid w:val="00AC6083"/>
    <w:rsid w:val="00AD48A3"/>
    <w:rsid w:val="00AD66D7"/>
    <w:rsid w:val="00AD678B"/>
    <w:rsid w:val="00B15481"/>
    <w:rsid w:val="00B250F5"/>
    <w:rsid w:val="00B2524B"/>
    <w:rsid w:val="00B27025"/>
    <w:rsid w:val="00B356DC"/>
    <w:rsid w:val="00B5266C"/>
    <w:rsid w:val="00B56073"/>
    <w:rsid w:val="00B821B9"/>
    <w:rsid w:val="00B844FD"/>
    <w:rsid w:val="00B8712E"/>
    <w:rsid w:val="00B87F0D"/>
    <w:rsid w:val="00BA2A8F"/>
    <w:rsid w:val="00BD3E6F"/>
    <w:rsid w:val="00BF531F"/>
    <w:rsid w:val="00BF53AC"/>
    <w:rsid w:val="00C14D14"/>
    <w:rsid w:val="00C14E34"/>
    <w:rsid w:val="00C15EC2"/>
    <w:rsid w:val="00C30336"/>
    <w:rsid w:val="00C35934"/>
    <w:rsid w:val="00C53B03"/>
    <w:rsid w:val="00C56181"/>
    <w:rsid w:val="00C5637B"/>
    <w:rsid w:val="00C83425"/>
    <w:rsid w:val="00C85F65"/>
    <w:rsid w:val="00CD17B3"/>
    <w:rsid w:val="00D06176"/>
    <w:rsid w:val="00D21F38"/>
    <w:rsid w:val="00D30DC2"/>
    <w:rsid w:val="00D4120B"/>
    <w:rsid w:val="00D55BC4"/>
    <w:rsid w:val="00D62759"/>
    <w:rsid w:val="00DB3474"/>
    <w:rsid w:val="00DB73C9"/>
    <w:rsid w:val="00DC2F60"/>
    <w:rsid w:val="00DC4140"/>
    <w:rsid w:val="00E12202"/>
    <w:rsid w:val="00E334B6"/>
    <w:rsid w:val="00E40D81"/>
    <w:rsid w:val="00E5767C"/>
    <w:rsid w:val="00E75202"/>
    <w:rsid w:val="00E758F6"/>
    <w:rsid w:val="00E759E5"/>
    <w:rsid w:val="00E822A8"/>
    <w:rsid w:val="00E85FE1"/>
    <w:rsid w:val="00E945EA"/>
    <w:rsid w:val="00E95BC7"/>
    <w:rsid w:val="00EA4958"/>
    <w:rsid w:val="00EB48C8"/>
    <w:rsid w:val="00EC127C"/>
    <w:rsid w:val="00EC2A78"/>
    <w:rsid w:val="00EE0994"/>
    <w:rsid w:val="00F267E2"/>
    <w:rsid w:val="00F452FC"/>
    <w:rsid w:val="00F4587A"/>
    <w:rsid w:val="00F6248B"/>
    <w:rsid w:val="00F90F34"/>
    <w:rsid w:val="00FB183E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32E0"/>
  <w15:docId w15:val="{6B207A81-F39D-4662-BEF9-7E26EFA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8FE"/>
    <w:pPr>
      <w:spacing w:after="0" w:line="293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inT1"/>
    <w:next w:val="Standaard"/>
    <w:link w:val="Kop1Char"/>
    <w:rsid w:val="00931EA0"/>
    <w:pPr>
      <w:outlineLvl w:val="0"/>
    </w:pPr>
  </w:style>
  <w:style w:type="paragraph" w:styleId="Kop2">
    <w:name w:val="heading 2"/>
    <w:basedOn w:val="NinT2"/>
    <w:next w:val="Standaard"/>
    <w:link w:val="Kop2Char"/>
    <w:uiPriority w:val="9"/>
    <w:unhideWhenUsed/>
    <w:rsid w:val="00931EA0"/>
    <w:pPr>
      <w:tabs>
        <w:tab w:val="left" w:pos="3180"/>
      </w:tabs>
      <w:outlineLvl w:val="1"/>
    </w:pPr>
  </w:style>
  <w:style w:type="paragraph" w:styleId="Kop3">
    <w:name w:val="heading 3"/>
    <w:basedOn w:val="NinT3"/>
    <w:next w:val="Standaard"/>
    <w:link w:val="Kop3Char"/>
    <w:rsid w:val="00E95BC7"/>
    <w:pPr>
      <w:outlineLvl w:val="2"/>
    </w:pPr>
  </w:style>
  <w:style w:type="paragraph" w:styleId="Kop4">
    <w:name w:val="heading 4"/>
    <w:basedOn w:val="NinT4"/>
    <w:next w:val="Standaard"/>
    <w:link w:val="Kop4Char"/>
    <w:uiPriority w:val="9"/>
    <w:unhideWhenUsed/>
    <w:rsid w:val="00CD17B3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8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background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931EA0"/>
    <w:rPr>
      <w:rFonts w:ascii="Arial" w:hAnsi="Arial" w:cs="Times New Roman"/>
      <w:b/>
      <w:bCs/>
      <w:sz w:val="48"/>
      <w:szCs w:val="4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31EA0"/>
    <w:rPr>
      <w:rFonts w:ascii="Arial" w:hAnsi="Arial" w:cs="Times New Roman"/>
      <w:sz w:val="36"/>
      <w:szCs w:val="3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E95BC7"/>
    <w:rPr>
      <w:rFonts w:ascii="Arial" w:hAnsi="Arial" w:cs="Times New Roman"/>
      <w:b/>
      <w:bCs/>
      <w:noProof/>
      <w:sz w:val="28"/>
      <w:szCs w:val="24"/>
      <w:lang w:val="nl-NL"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07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784"/>
    <w:rPr>
      <w:rFonts w:ascii="Arial" w:hAnsi="Arial" w:cs="Times New Roman"/>
      <w:sz w:val="18"/>
      <w:szCs w:val="20"/>
      <w:lang w:val="nl-NL" w:eastAsia="nl-BE"/>
    </w:rPr>
  </w:style>
  <w:style w:type="character" w:styleId="Hyperlink">
    <w:name w:val="Hyperlink"/>
    <w:uiPriority w:val="99"/>
    <w:unhideWhenUsed/>
    <w:rsid w:val="00010046"/>
    <w:rPr>
      <w:color w:val="000000" w:themeColor="hyperlink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33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DienstContactFooter">
    <w:name w:val="Nin_Dienst_Contact_Footer"/>
    <w:basedOn w:val="Standaard"/>
    <w:qFormat/>
    <w:rsid w:val="00DB3474"/>
    <w:rPr>
      <w:color w:val="6E6E6E"/>
      <w:sz w:val="16"/>
      <w:szCs w:val="16"/>
    </w:rPr>
  </w:style>
  <w:style w:type="paragraph" w:customStyle="1" w:styleId="Ninopsom1">
    <w:name w:val="Nin_opsom1"/>
    <w:basedOn w:val="NinBodytekst"/>
    <w:qFormat/>
    <w:rsid w:val="005D4773"/>
    <w:pPr>
      <w:numPr>
        <w:numId w:val="4"/>
      </w:numPr>
      <w:ind w:left="312" w:hanging="312"/>
    </w:pPr>
    <w:rPr>
      <w:noProof/>
    </w:rPr>
  </w:style>
  <w:style w:type="paragraph" w:customStyle="1" w:styleId="NinBodytekst">
    <w:name w:val="Nin_Bodytekst"/>
    <w:basedOn w:val="Standaard"/>
    <w:qFormat/>
    <w:rsid w:val="005D4773"/>
  </w:style>
  <w:style w:type="character" w:styleId="Tekstvantijdelijkeaanduiding">
    <w:name w:val="Placeholder Text"/>
    <w:basedOn w:val="Standaardalinea-lettertype"/>
    <w:uiPriority w:val="99"/>
    <w:semiHidden/>
    <w:rsid w:val="00687DC9"/>
    <w:rPr>
      <w:color w:val="808080"/>
    </w:rPr>
  </w:style>
  <w:style w:type="paragraph" w:customStyle="1" w:styleId="NinT4">
    <w:name w:val="Nin_T4"/>
    <w:basedOn w:val="NinBodytekst"/>
    <w:qFormat/>
    <w:rsid w:val="00E12202"/>
    <w:pPr>
      <w:spacing w:after="20" w:line="269" w:lineRule="auto"/>
    </w:pPr>
    <w:rPr>
      <w:b/>
      <w:bCs/>
      <w:caps/>
      <w:noProof/>
      <w:spacing w:val="5"/>
    </w:rPr>
  </w:style>
  <w:style w:type="character" w:customStyle="1" w:styleId="Kop4Char">
    <w:name w:val="Kop 4 Char"/>
    <w:basedOn w:val="Standaardalinea-lettertype"/>
    <w:link w:val="Kop4"/>
    <w:uiPriority w:val="9"/>
    <w:rsid w:val="00CD17B3"/>
    <w:rPr>
      <w:rFonts w:ascii="Arial" w:hAnsi="Arial" w:cs="Times New Roman"/>
      <w:b/>
      <w:bCs/>
      <w:caps/>
      <w:noProof/>
      <w:spacing w:val="5"/>
      <w:sz w:val="20"/>
      <w:szCs w:val="20"/>
      <w:lang w:val="nl-NL" w:eastAsia="nl-BE"/>
    </w:rPr>
  </w:style>
  <w:style w:type="paragraph" w:customStyle="1" w:styleId="NinT3">
    <w:name w:val="Nin_T3"/>
    <w:basedOn w:val="NinBodytekst"/>
    <w:qFormat/>
    <w:rsid w:val="00E95BC7"/>
    <w:pPr>
      <w:spacing w:after="120" w:line="259" w:lineRule="auto"/>
    </w:pPr>
    <w:rPr>
      <w:b/>
      <w:bCs/>
      <w:noProof/>
      <w:sz w:val="28"/>
      <w:szCs w:val="24"/>
    </w:rPr>
  </w:style>
  <w:style w:type="paragraph" w:customStyle="1" w:styleId="NinT2">
    <w:name w:val="Nin_T2"/>
    <w:basedOn w:val="NinBodytekst"/>
    <w:qFormat/>
    <w:rsid w:val="00931EA0"/>
    <w:pPr>
      <w:spacing w:after="60" w:line="240" w:lineRule="auto"/>
    </w:pPr>
    <w:rPr>
      <w:sz w:val="36"/>
      <w:szCs w:val="36"/>
    </w:rPr>
  </w:style>
  <w:style w:type="paragraph" w:customStyle="1" w:styleId="NinT1">
    <w:name w:val="Nin_T1"/>
    <w:basedOn w:val="Standaard"/>
    <w:qFormat/>
    <w:rsid w:val="00931EA0"/>
    <w:pPr>
      <w:spacing w:after="60" w:line="240" w:lineRule="auto"/>
    </w:pPr>
    <w:rPr>
      <w:b/>
      <w:bCs/>
      <w:sz w:val="48"/>
      <w:szCs w:val="48"/>
    </w:rPr>
  </w:style>
  <w:style w:type="paragraph" w:customStyle="1" w:styleId="NinLabel">
    <w:name w:val="Nin_Label"/>
    <w:qFormat/>
    <w:rsid w:val="00E12202"/>
    <w:pPr>
      <w:spacing w:after="0" w:line="240" w:lineRule="auto"/>
    </w:pPr>
    <w:rPr>
      <w:rFonts w:ascii="Arial" w:hAnsi="Arial" w:cs="Times New Roman"/>
      <w:b/>
      <w:bCs/>
      <w:caps/>
      <w:noProof/>
      <w:color w:val="FFFFFF" w:themeColor="background1"/>
      <w:spacing w:val="10"/>
      <w:sz w:val="28"/>
      <w:szCs w:val="20"/>
      <w:lang w:eastAsia="nl-BE"/>
    </w:rPr>
  </w:style>
  <w:style w:type="paragraph" w:customStyle="1" w:styleId="Ninregellabel">
    <w:name w:val="Nin_regel_label"/>
    <w:basedOn w:val="Standaard"/>
    <w:qFormat/>
    <w:rsid w:val="00762C00"/>
    <w:pPr>
      <w:spacing w:after="234"/>
    </w:pPr>
  </w:style>
  <w:style w:type="paragraph" w:customStyle="1" w:styleId="Ninopsom2">
    <w:name w:val="Nin_opsom2"/>
    <w:basedOn w:val="NinBodytekst"/>
    <w:qFormat/>
    <w:rsid w:val="005D4773"/>
    <w:pPr>
      <w:numPr>
        <w:numId w:val="5"/>
      </w:numPr>
      <w:ind w:left="783" w:hanging="312"/>
    </w:pPr>
  </w:style>
  <w:style w:type="paragraph" w:customStyle="1" w:styleId="Ninnummering">
    <w:name w:val="Nin_nummering"/>
    <w:basedOn w:val="NinBodytekst"/>
    <w:qFormat/>
    <w:rsid w:val="00887588"/>
    <w:pPr>
      <w:numPr>
        <w:numId w:val="6"/>
      </w:numPr>
      <w:ind w:left="312" w:hanging="312"/>
    </w:pPr>
    <w:rPr>
      <w:noProof/>
    </w:rPr>
  </w:style>
  <w:style w:type="paragraph" w:customStyle="1" w:styleId="NinContactformulier">
    <w:name w:val="Nin_Contactformulier"/>
    <w:basedOn w:val="NinBodytekst"/>
    <w:qFormat/>
    <w:rsid w:val="00535C53"/>
    <w:pPr>
      <w:tabs>
        <w:tab w:val="left" w:pos="1715"/>
        <w:tab w:val="left" w:pos="3425"/>
        <w:tab w:val="right" w:leader="underscore" w:pos="9356"/>
      </w:tabs>
      <w:spacing w:after="40"/>
    </w:pPr>
    <w:rPr>
      <w:noProof/>
    </w:rPr>
  </w:style>
  <w:style w:type="paragraph" w:customStyle="1" w:styleId="NinBodytekst-insprong">
    <w:name w:val="Nin_Bodytekst-insprong"/>
    <w:basedOn w:val="NinBodytekst"/>
    <w:qFormat/>
    <w:rsid w:val="00E759E5"/>
    <w:pPr>
      <w:tabs>
        <w:tab w:val="left" w:pos="312"/>
      </w:tabs>
      <w:ind w:left="312" w:hanging="312"/>
    </w:pPr>
    <w:rPr>
      <w:noProof/>
    </w:rPr>
  </w:style>
  <w:style w:type="paragraph" w:customStyle="1" w:styleId="NinInvullijn">
    <w:name w:val="Nin_Invullijn"/>
    <w:basedOn w:val="NinBodytekst"/>
    <w:qFormat/>
    <w:rsid w:val="006B22D8"/>
    <w:pPr>
      <w:tabs>
        <w:tab w:val="right" w:leader="underscore" w:pos="9356"/>
      </w:tabs>
      <w:spacing w:before="200" w:after="80"/>
    </w:pPr>
    <w:rPr>
      <w:noProof/>
    </w:rPr>
  </w:style>
  <w:style w:type="character" w:customStyle="1" w:styleId="Nininvullijnkort">
    <w:name w:val="Nin_invullijn_kort"/>
    <w:basedOn w:val="Standaardalinea-lettertype"/>
    <w:uiPriority w:val="1"/>
    <w:qFormat/>
    <w:rsid w:val="00DB3474"/>
    <w:rPr>
      <w:noProof/>
      <w:color w:val="AAAAAA"/>
      <w:spacing w:val="-10"/>
      <w:sz w:val="14"/>
      <w:szCs w:val="14"/>
    </w:rPr>
  </w:style>
  <w:style w:type="paragraph" w:customStyle="1" w:styleId="NinKaderstuk">
    <w:name w:val="Nin_Kaderstuk"/>
    <w:basedOn w:val="NinBodytekst"/>
    <w:qFormat/>
    <w:rsid w:val="005D6C57"/>
    <w:pPr>
      <w:pBdr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Bdr>
      <w:ind w:left="234" w:right="234"/>
    </w:pPr>
    <w:rPr>
      <w:noProof/>
    </w:rPr>
  </w:style>
  <w:style w:type="table" w:customStyle="1" w:styleId="Ninovehorizontaal">
    <w:name w:val="Ninove_horizontaal"/>
    <w:basedOn w:val="Standaardtabel"/>
    <w:uiPriority w:val="99"/>
    <w:rsid w:val="00A27CE9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rPr>
        <w:b/>
      </w:rPr>
    </w:tblStylePr>
  </w:style>
  <w:style w:type="table" w:customStyle="1" w:styleId="Ninverticaal">
    <w:name w:val="Nin_verticaal"/>
    <w:basedOn w:val="Standaardtabel"/>
    <w:uiPriority w:val="99"/>
    <w:rsid w:val="0086152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tblPr>
        <w:tblCellMar>
          <w:top w:w="142" w:type="dxa"/>
          <w:left w:w="142" w:type="dxa"/>
          <w:bottom w:w="113" w:type="dxa"/>
          <w:right w:w="142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</w:tblStylePr>
  </w:style>
  <w:style w:type="table" w:customStyle="1" w:styleId="NinContactFormulier0">
    <w:name w:val="Nin_ContactFormulier"/>
    <w:basedOn w:val="Standaardtabel"/>
    <w:uiPriority w:val="99"/>
    <w:rsid w:val="00966AEB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</w:tblBorders>
      <w:tblCellMar>
        <w:top w:w="232" w:type="dxa"/>
        <w:left w:w="0" w:type="dxa"/>
        <w:bottom w:w="170" w:type="dxa"/>
        <w:right w:w="0" w:type="dxa"/>
      </w:tblCellMar>
    </w:tblPr>
  </w:style>
  <w:style w:type="table" w:customStyle="1" w:styleId="NinOndertekening">
    <w:name w:val="Nin_Ondertekening"/>
    <w:basedOn w:val="Standaardtabel"/>
    <w:uiPriority w:val="99"/>
    <w:rsid w:val="00966AEB"/>
    <w:pPr>
      <w:spacing w:after="0" w:line="240" w:lineRule="auto"/>
    </w:pPr>
    <w:tblPr>
      <w:tblCellMar>
        <w:left w:w="0" w:type="dxa"/>
        <w:bottom w:w="234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22A8"/>
    <w:pPr>
      <w:tabs>
        <w:tab w:val="left" w:pos="312"/>
      </w:tabs>
      <w:spacing w:line="240" w:lineRule="auto"/>
      <w:ind w:left="312" w:hanging="312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22A8"/>
    <w:rPr>
      <w:rFonts w:ascii="Arial" w:hAnsi="Arial" w:cs="Times New Roman"/>
      <w:sz w:val="16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605F"/>
    <w:rPr>
      <w:b/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8FE"/>
    <w:rPr>
      <w:rFonts w:asciiTheme="majorHAnsi" w:eastAsiaTheme="majorEastAsia" w:hAnsiTheme="majorHAnsi" w:cstheme="majorBidi"/>
      <w:color w:val="000000" w:themeColor="background2"/>
      <w:sz w:val="20"/>
      <w:szCs w:val="20"/>
      <w:lang w:val="nl-NL" w:eastAsia="nl-BE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.economie@ninove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729C73DBC4420842098AB46F67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FB8B4-2371-4D3B-8583-397806871770}"/>
      </w:docPartPr>
      <w:docPartBody>
        <w:p w:rsidR="00543260" w:rsidRDefault="00DD0846" w:rsidP="00DD0846">
          <w:pPr>
            <w:pStyle w:val="43D729C73DBC4420842098AB46F67624"/>
          </w:pPr>
          <w:r w:rsidRPr="00273AB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ies</w:t>
          </w:r>
          <w:r w:rsidRPr="00273AB3">
            <w:rPr>
              <w:rStyle w:val="Tekstvantijdelijkeaanduiding"/>
            </w:rPr>
            <w:t xml:space="preserve"> een datum.</w:t>
          </w:r>
        </w:p>
      </w:docPartBody>
    </w:docPart>
    <w:docPart>
      <w:docPartPr>
        <w:name w:val="08B7D8A83E3142F681AF1EC4E1E02B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B1C9D-B4FE-4264-BADB-1C2AD83DDE28}"/>
      </w:docPartPr>
      <w:docPartBody>
        <w:p w:rsidR="00AE2EA1" w:rsidRDefault="009221EB" w:rsidP="009221EB">
          <w:pPr>
            <w:pStyle w:val="08B7D8A83E3142F681AF1EC4E1E02BE6"/>
          </w:pPr>
          <w:r w:rsidRPr="00273AB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ies</w:t>
          </w:r>
          <w:r w:rsidRPr="00273AB3">
            <w:rPr>
              <w:rStyle w:val="Tekstvantijdelijkeaanduiding"/>
            </w:rPr>
            <w:t xml:space="preserve"> een datum.</w:t>
          </w:r>
        </w:p>
      </w:docPartBody>
    </w:docPart>
    <w:docPart>
      <w:docPartPr>
        <w:name w:val="B6146EF096E44AA3AFD8BB3520303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5216E-33A5-4AE7-B52B-C5432D1681E7}"/>
      </w:docPartPr>
      <w:docPartBody>
        <w:p w:rsidR="00AE2EA1" w:rsidRDefault="009221EB" w:rsidP="009221EB">
          <w:pPr>
            <w:pStyle w:val="B6146EF096E44AA3AFD8BB3520303613"/>
          </w:pPr>
          <w:r w:rsidRPr="00273AB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ies</w:t>
          </w:r>
          <w:r w:rsidRPr="00273AB3">
            <w:rPr>
              <w:rStyle w:val="Tekstvantijdelijkeaanduiding"/>
            </w:rPr>
            <w:t xml:space="preserve"> een datum.</w:t>
          </w:r>
        </w:p>
      </w:docPartBody>
    </w:docPart>
    <w:docPart>
      <w:docPartPr>
        <w:name w:val="812ED5F6BB82472DA10F4F2404F792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BD5193-DA14-49E6-8B9F-23A08BC7414E}"/>
      </w:docPartPr>
      <w:docPartBody>
        <w:p w:rsidR="00AE2EA1" w:rsidRDefault="009221EB" w:rsidP="009221EB">
          <w:pPr>
            <w:pStyle w:val="812ED5F6BB82472DA10F4F2404F7925C"/>
          </w:pPr>
          <w:r w:rsidRPr="00273AB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ies</w:t>
          </w:r>
          <w:r w:rsidRPr="00273AB3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46"/>
    <w:rsid w:val="00543260"/>
    <w:rsid w:val="009221EB"/>
    <w:rsid w:val="00AE2EA1"/>
    <w:rsid w:val="00D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21EB"/>
    <w:rPr>
      <w:color w:val="808080"/>
    </w:rPr>
  </w:style>
  <w:style w:type="paragraph" w:customStyle="1" w:styleId="43D729C73DBC4420842098AB46F67624">
    <w:name w:val="43D729C73DBC4420842098AB46F67624"/>
    <w:rsid w:val="00DD0846"/>
  </w:style>
  <w:style w:type="paragraph" w:customStyle="1" w:styleId="08B7D8A83E3142F681AF1EC4E1E02BE6">
    <w:name w:val="08B7D8A83E3142F681AF1EC4E1E02BE6"/>
    <w:rsid w:val="009221EB"/>
  </w:style>
  <w:style w:type="paragraph" w:customStyle="1" w:styleId="B6146EF096E44AA3AFD8BB3520303613">
    <w:name w:val="B6146EF096E44AA3AFD8BB3520303613"/>
    <w:rsid w:val="009221EB"/>
  </w:style>
  <w:style w:type="paragraph" w:customStyle="1" w:styleId="812ED5F6BB82472DA10F4F2404F7925C">
    <w:name w:val="812ED5F6BB82472DA10F4F2404F7925C"/>
    <w:rsid w:val="0092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dNinove">
      <a:dk1>
        <a:sysClr val="windowText" lastClr="000000"/>
      </a:dk1>
      <a:lt1>
        <a:sysClr val="window" lastClr="FFFFFF"/>
      </a:lt1>
      <a:dk2>
        <a:srgbClr val="0AB4AA"/>
      </a:dk2>
      <a:lt2>
        <a:srgbClr val="000000"/>
      </a:lt2>
      <a:accent1>
        <a:srgbClr val="0AB4AA"/>
      </a:accent1>
      <a:accent2>
        <a:srgbClr val="000000"/>
      </a:accent2>
      <a:accent3>
        <a:srgbClr val="0AB4AA"/>
      </a:accent3>
      <a:accent4>
        <a:srgbClr val="000000"/>
      </a:accent4>
      <a:accent5>
        <a:srgbClr val="0AB4AA"/>
      </a:accent5>
      <a:accent6>
        <a:srgbClr val="000000"/>
      </a:accent6>
      <a:hlink>
        <a:srgbClr val="000000"/>
      </a:hlink>
      <a:folHlink>
        <a:srgbClr val="000000"/>
      </a:folHlink>
    </a:clrScheme>
    <a:fontScheme name="StadNino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5F3-795A-4956-A1D8-27281BD9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Lauwaert Annemie</dc:creator>
  <cp:keywords/>
  <dc:description/>
  <cp:lastModifiedBy>De Vits Elfie</cp:lastModifiedBy>
  <cp:revision>5</cp:revision>
  <cp:lastPrinted>2023-09-29T08:27:00Z</cp:lastPrinted>
  <dcterms:created xsi:type="dcterms:W3CDTF">2023-08-31T16:42:00Z</dcterms:created>
  <dcterms:modified xsi:type="dcterms:W3CDTF">2023-09-29T08:27:00Z</dcterms:modified>
</cp:coreProperties>
</file>